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06ce" w14:textId="64a0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Тауского сельского округа Жанибекского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декабря 2021 года № 14-8.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36 465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37 334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Тауского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2021 года №12-2 "О районном бюджете на 2022 – 2024 годы" (зарегистрированное в Реестре государственной регистрации нормативных правовых актов №26159).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Тауского сельского округа на 2022 год поступления субвенции передаваемых из районного бюджета в сумме 36 015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№14-8 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2023 год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№14-8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2024 год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