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8afd" w14:textId="11d8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Егіндібұлақ района Бәйтерек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Егіндібұлақ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33 339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877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32 460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33 574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Егіндібұлақ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–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18 203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30 289,8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2023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12-6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Егіндібұлақ на 2024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