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1c05e" w14:textId="661c0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Зеленовского сельского округа района Бәйтерек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декабря 2021 года № 12-8.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Зеленовского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46 677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2 488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299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43 890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46 748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 тысяча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 тысяча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 тысяча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 23-8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Зеленовского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№12-2 "О бюджете района Бәйтерек на 2022 – 2024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2022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2022 год поступления субвенции передаваемых из районного бюджета в сумме 22 163 тысячи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№12-8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Зеленовского сельского округа на 2022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 23-8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12-8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Зеленовского сельского округа на 2023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24 547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12-8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Зеленовского сельского округа на 2024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24 547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