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39f2" w14:textId="2be3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Құрманғазы района Бәйтерек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Құрманғазы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45 168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43 723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45 988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Чеботаревского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 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2022 год поступления субвенции передаваемых из районного бюджета в сумме 18 870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№12-19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12-19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2023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12-19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2024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