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0990" w14:textId="9550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Янайкинского сельского округа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Янайкинского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36 752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37 748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Янайкинского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18 002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№12-23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12-23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12-23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