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5929a" w14:textId="53592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Болашакского сельского округа Казталовского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29 декабря 2021 года № 13-8.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Болашакского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52 408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1 370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51 038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52 530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122 тысячи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122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 25-8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Болашакского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2021 года №12-1 "О районном бюджете на 2022-2024 годы" (зарегистрированное в Реестре государственной регистрации нормативных правовых актов под №26098).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Болашакского сельского округа на 2022 год поступления субвенции, передаваемых из районного бюджета в сумме 24 219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Казталовского районного маслихата Западно-Казахстанской области от 28.04.2022 </w:t>
      </w:r>
      <w:r>
        <w:rPr>
          <w:rFonts w:ascii="Times New Roman"/>
          <w:b w:val="false"/>
          <w:i w:val="false"/>
          <w:color w:val="000000"/>
          <w:sz w:val="28"/>
        </w:rPr>
        <w:t>№ 17-10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13-8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 25-8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№13-8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2023 год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№13-8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Болашакского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