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5ed0" w14:textId="2875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Жанажолского сельского округа Казталовского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декабря 2021 года № 13-11.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Жанажолского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57 818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56 273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57 970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-152 тысячи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25-11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Жанажолского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2021 года №12-1 "О районном бюджете на 2022-2024 годы" (зарегистрированное в Реестре государственной регистрации нормативных правовых актов под №26098).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Жанажолского сельского округа на 2022 год поступления субвенции, передаваемых из районного бюджета в сумме 22 322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Казталовского районного маслихата Западно-Казахстанской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13-11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25-11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водоснабжений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№13-11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2023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№13-11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