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4b72" w14:textId="0724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Каратобинскому району Западно-Казахстанской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15 декабря 2021 года № 133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акимат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Установливать квоту организациям со списочной численностью работников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заместителя акима района Ж.Султан.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 № 133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трудоустройства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квоте(единиц)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"Центр досуга" Каратобинский районный отдел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гимназия Каратобе" Каратобинского районного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Шоптыкульская школа-детсад комплекс Каратобинского районного отдела образования"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"предприятие Каратобинский районная больница"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