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ab70" w14:textId="83cab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2020 года № 64-3 "О бюджете Буланского сельского округа на 2021-2023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 августа 2021 года № 8-4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 декабря 2020 года № 64-3 "О бюджете Буланского сельского округа на 2021-2023 годы" (зарегистрированное в Реестре государственной регистрации нормативных правовых актов под №6692)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Буланского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23 157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22 797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23 452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295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295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бюджете Буланского сельского округа на 2021 год общую сумму целевых областных, районных трансфертов в размере 3 333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трансфертов из областного бюджета – 3 033 тысячи теңге: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3 033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трансфертов из районного бюджета - 300 тысяч тенге: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аппарата акима сельского округа – 300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2021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августа 2021 года № 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64-3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2021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679"/>
        <w:gridCol w:w="27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