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5e88" w14:textId="da15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Алгабасского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31 декабря 2021 года № 13-1.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Алгабасского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35 338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34 994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35 694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Алгабасского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Алгабасского сельского округа на 2022 год трансфертных поступлений из Национального фонда Республики Казахстан, республиканского, областного и районного трансфертов на общую сумму 12 233 тысячи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Национального фонда Республики Казахстан – 392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– 392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695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–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сумма трансфертов из областного бюджета – 10 648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10 648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трансфертов из районного бюджета – 498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необходимого оборудования и знаков для лиц с ограниченными возможностями – 498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№13-1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№13-1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№13-1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