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1393" w14:textId="2cf1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29 ноября 2021 года № 148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акимат Сырымского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 списочной численностью работников по Сырымскому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Сырымского района обеспечить государственную регистрацию данного постановления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А.Саркулова.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 № 148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Сырымскому району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/План квоты на 2022 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К.Мырзалиева Сырымского районного отдела образования"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"Центр досуга" Сырымский районный отдел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"Сырымская центральная районная больница" управления здравоохранения акимата Западно-Казахстанской области/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