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7210" w14:textId="60f7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Таскалинскому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20 декабря 2021 года № 258. Утратило силу постановлением акимата Таскалинского района Западно-Казахстанской области от 5 декабря 2022 года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 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 июля 2016 года № 14010) акимат Таскалинского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на 2022 год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Таскалинскому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15 декабря 2020 года №296 "Об установлении квоты рабочих мест для инвалидов по Таскалинскому району" (зарегистрированное в Реестре государственной регистрации нормативных правовых актов №6556, опубликованное 28 декабря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Таскалинского района (Е.Турмагамбетов) обеспечить публикацию данного постановления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Т.Шакирова.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 20__ года №___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Таскалинскому району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Таскалинского района Западно-Казахстанской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 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"Таскалинский колледж" управления образования акимата Западно-Казахстанкой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Амангелді" отдела образования Таскалинского района управления образования акимата Западно – 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Таскалинского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