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195f3" w14:textId="48195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Косшы Акмолинской области от 27 декабря 2022 года № 02-266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совместного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от 14 сентября 2022 года № А-9/436 и решение маслихата Акмолинской области от 14 сентября 2022 года № 7С-20-5 (зарегистрирован в Министерстве юстиции Республики Казахстан 21 сентября 2022 года №29718), акимат города Косшы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села Тайтобе Целиноградского района" переименовать в государственное учреждение "Аппарат акима села Тайтобе города Косшы".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Положение государственного учреждения "Аппарат акима села Тайтобе города Косшы"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Акиму села Тайтобе П.Досмаганбетову осуществить государственную перерегистрацию государственного учреждения в органах юстиции.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города Косшы А. Ахмеджанова.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Косшы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02-266 от "27"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2022 года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села Тайтобе города Косшы" Глава 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села Тайтобе города Косшы" (далее – аппарат акима) является государственным органом Республики Казахстан, обеспечивающим деятельность акима села Тайтобе и осуществляющим иные функции, предусмотренные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акима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акима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языке, бланки установленного образца, счета в органах казначейства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акима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акима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Положение об аппарате акима, его структура утверждаются акиматом города Косшы.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Полное наименование аппарата акима на государственном языке – "Қосшы қаласы Тайтөбе ауылы әкімінің аппараты" мемлекеттік мекемесі, на русском языке – государственное учреждение "Аппарат акима села Тайтобе города Косшы".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Аппарат акима: Республика Казахстан, 010078, Акмолинская область, город Косшы, село Тайтобе, ул. Шары Жиенкуловой, дом 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Аппарат акима по вопросам своей компетенции в установленном законодательством порядке принимает решения, оформляемые приказами акима и другими актами,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Структура и лимит штатной численности Аппарат акима утверждаются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Аппарат акима.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Аппарат акима образуется, упраздняется и реорганизуется акиматом города Косшы.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Финансирование деятельности Аппарата акима осуществляется из местных бюджетов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Аппарату акима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аппарата акима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Информационно-аналитическое, организационно-правовое, материально-техническое обеспечение деятельности акима, а также решение вопросов местного значения.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 акима в рамках своей компетенции: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обеспечивает организацию проведения схода местного сообщества, раздельного схода местного сообщества жителей села, улицы, многоквартирного жилого дома,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оповещает о времени, месте созыва раздельного схода местного сообщества, схода и собрания местного сообщества и обсуждаемых вопросах не позднее чем за десять календарных дней до дня их проведения через средства массовой информации или иными способами;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обеспечивает исполнение решений, принятых на сходе местного сообщества или собрании местного сообщества и одобренных акимом села;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обеспечивает планирование и исполнение бюджета села;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представляет собранию местного сообщества и в маслихат города Косшы отчет об исполнении бюджета села;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принимает решение о реализации бюджета села;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разрабатывает и представляет на утверждение собрания местного сообщества программу развития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выступает заказчиком по строительству, реконструкции и ремонту объектов, относящихся к коммунальному имуществу села;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осуществляет контроль за целевым и эффективным использованием коммунального имущества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осуществляет права субъекта права коммунальной собственности по отношению к коммунальным юридическим лицам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устанавливает коммунальному государственному предприятию, имущество которого находится в коммунальной собственности села (коммунальной собственности местного самоуправления), срок содержания и обеспечения сохранности изъятого имущества до его передачи иному лицу с последующим списанием с баланса;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представляет интересы государства по вопросам коммунального имущества местного самоуправления, осуществляет защиту права собственности села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осуществляет контроль за выполнением доверительным управляющим обязательств по договору доверительного управления коммунальным имуществом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осуществляет контроль и анализ выполнения планов развития коммунальных государственных предприятий, имущество которых находится в коммунальной собственности села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организует учет коммунального имущества местного самоуправления, обеспечивает его эффективное использование;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 акима по согласованию с собранием местного сообщества: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разрабатывает проекты правовых актов в сфере управления коммунальным имуществом местного самоуправления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управляет коммунальным имуществом местного самоуправления, если иное не предусмотрено законами Республики Казахстан, осуществляет меры по его защите;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принимает решение и осуществляет приватизацию коммунального имущества местного самоуправления, в том числе обеспечивает его сохранность в процессе подготовки объекта к приватизации, привлекает посредника для организации процесса приватизации, обеспечивает оценку объекта приватизации, осуществляет подготовку и заключение договоров купли-продажи объекта приватизации и контроль за соблюдением условий договоров купли-продажи;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определяет предмет и цели деятельности коммунального государственного предприятия, имущество которого находится в коммунальной собственности села (коммунальной собственности местного самоуправления), а также вид коммунального государственного предприятия (на праве хозяйственного ведения или казенное предприятие), осуществляющего такую 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осуществляет изъятие или перераспределение имущества, переданного коммунальному юридическому лицу местного самоуправления или приобретенного им в результате собственной хозяйственной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осуществляет изъятие излишнего, неиспользуемого либо используемого не по назначению имущества коммунальных юридических лиц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предоставляет коммунальное имущество местного самоуправления в имущественный наем (аренду), доверительное управление физическим лицам и негосударственным юридическим лицам без права последующего выкупа либо с правом последующего выкупа;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принимает решение о создании, реорганизации, изменении наименования и ликвидации коммунальных юридических лиц местного самоуправления по согласованию с акимом города Косшы;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дает согласие коммунальному государственному предприятию на отчуждение или распоряжение иным способом, закрепленным за ним имуществом (за исключением продажи произведенной им продукции), создание филиалов и представительств, а также на передачу и списание дебиторской задолженности;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утверждает устав (положение) государственных юридических лиц местного самоуправления, внесение в него изменений и дополнений;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определяет приоритетные направления деятельности и обязательные объемы работ (услуг), финансируемых из бюджета, коммунальных государственных предприятий, имущество которых находится в коммунальной собственности села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рассматривает, согласовывает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имуществе", и утверждает планы развития государственных предприятий, имущество которых находится в коммунальной собственности села (коммунальной собственности местного самоуправления), и отчеты по их исполнению;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принимает решения об использовании коммунального имущества местного самоуправления, в том числе о передаче его в залог, аренду, безвозмездное пользование и доверительное управление;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закрепляет коммунальное имущество местного самоуправления за коммунальными юридическими лицами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принимает решение об отчуждении коммунального имущества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осуществляет иные полномочия, предоставленные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Аппарат акима имеет право, в пределах своей компетенции: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запрашивать и получать необходимую информацию, документы и иные материалы от должностных лиц государственных органов и других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приобретать и осуществлять имущественные и неимущественные права;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пользоваться информационными базами данных органов государственного управления, архивов, научных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заключать договора, соглашения;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иметь иные права, предусмотренные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Обязанности аппарата акима, в пределах своей компетенции: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качественно оказывать государственные услуги населению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качественно и своевременно исполнять акты и поручения Президента, Правительства Республики Казахстан и иных центральных исполнительных органов, акима и акимата Акмолинской области, города Косшы, акима села;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осуществлять иные обязанности, предусмотренные действующим законодательством.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аппарата акима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Руководство Аппаратом акима осуществляется акимом, который несет персональную ответственность за выполнение возложенных на Аппарат акима задач и осуществление им своих полномочий.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Аким назначается на должность и освобождается от должности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акима: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организует работу аппарата акима, осуществляет руководство его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рассматривает решения, принятые на сходе местного сообщества или собрании местного сообщества, обеспечивает их исполнение;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распоряжении, в соответствии с бюджетным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проводит инвентаризацию жилищного фонда села;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организует по согласованию с акимом города Косшы и собранием местного сообщества снос аварийного жилья села;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оказывает содействие микрокредитованию сельского населения в рамках программных документов системы государственного планирования;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осуществляет иные полномочия, возложенные законами и иными нормативными правовыми актами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Аким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Аким определяет полномочия своего заместителя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Аким обеспечивает соблюдение сотрудниками аппарата акима норм этики государственных служащих.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аппарата акима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Аппарат акима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акима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Имущество, закрепленное за аппаратом акима относится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Аппарат акима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аппарата акима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Реорганизация и упразднение аппарата акима осуществляются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