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d5056" w14:textId="efd50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Акана Курманова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Атбасарского районного маслихата Акмолинской области от 23 декабря 2022 года № 7С 26/12.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 Атбасарский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Акана Курманова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23 621,0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8 587,5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2,5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15 031,0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24 089,3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-468,3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–468,3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468,3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Атбасарского районного маслихата Акмолинской области от 17.11.2023 </w:t>
      </w:r>
      <w:r>
        <w:rPr>
          <w:rFonts w:ascii="Times New Roman"/>
          <w:b w:val="false"/>
          <w:i w:val="false"/>
          <w:color w:val="000000"/>
          <w:sz w:val="28"/>
        </w:rPr>
        <w:t>№ 8С 9/6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 в бюджете сельского округа Акана Курманова на 2023 год объем бюджетной субвенции, передаваемой из районного бюджета в бюджет сельского округа Акана Курманова в сумме 14 531 тысяча тенге.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Учесть, что в бюджете сельского округа Акана Курманова на 2023 год предусмотрены целевые трансферты из вышестоящих бюджетов,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2023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Атбасарского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Б.Комбатуров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 26/12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Акана Курманова на 2023 год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Атбасарского районного маслихата Акмолинской области от 17.11.2023 </w:t>
      </w:r>
      <w:r>
        <w:rPr>
          <w:rFonts w:ascii="Times New Roman"/>
          <w:b w:val="false"/>
          <w:i w:val="false"/>
          <w:color w:val="ff0000"/>
          <w:sz w:val="28"/>
        </w:rPr>
        <w:t>№ 8С 9/6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8 587,5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5 352,5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 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бюджет, за исключением поступления в Фонд поддержки инфраструктуры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15 031,0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24 089,3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21 497,8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21 497,8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21 497,8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2 086,5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2 086,5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1 586,5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-468,3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 26/12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Акана Курманова на 2024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23 681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21 097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21 097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21 097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 26/12</w:t>
            </w:r>
          </w:p>
        </w:tc>
      </w:tr>
    </w:tbl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Акана Курманова на 2025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23 747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21 163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21 163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21 163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 26/12</w:t>
            </w:r>
          </w:p>
        </w:tc>
      </w:tr>
    </w:tbl>
    <w:bookmarkStart w:name="z1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вышестоящих бюджетов на 2023 год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Атбасарского районного маслихата Акмолинской области от 17.11.2023 </w:t>
      </w:r>
      <w:r>
        <w:rPr>
          <w:rFonts w:ascii="Times New Roman"/>
          <w:b w:val="false"/>
          <w:i w:val="false"/>
          <w:color w:val="ff0000"/>
          <w:sz w:val="28"/>
        </w:rPr>
        <w:t>№ 8С 9/6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