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4ea3" w14:textId="0044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Полтавского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Полтавского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21 393,5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13 847,5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205,5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Полтавского сельского округа на 2023 год объем бюджетной субвенции, передаваемой из районного бюджета в бюджет Полтавского сельского округа в сумме 13 401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Полтавского сельского округа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