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5aeb" w14:textId="48c5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Есильского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декабря 2022 года № 7С-35-3.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сельского округа на 2023 –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183023,0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177561,0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184029,2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000000"/>
          <w:sz w:val="28"/>
        </w:rPr>
        <w:t>№ 8С-12-4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Есильского сельского округа на 2023 год предусмотрены бюджетные субвенции, передаваемые из районного бюджета в бюджет сельского округа в сумме 34214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Есильского сельского округа на 2023 год предусмотрены целевые текущие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сумме 1000 тысяч тенге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сумме 116236 тысяч тенге на средний ремонт улично-дорожной сети села Зеленое Астраханского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Есильского сельского округа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8С-12-4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7С-35-3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Есильского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