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4ff0" w14:textId="4984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Вознесенского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Вознесенского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29203,3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23219,0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29513,2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Вознесенского сельского округа на 2023 год субвенцию, передаваемую из районного бюджета в сумме 23219,0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