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b822" w14:textId="239b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Карамышевского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26 декабря 2022 года № 7С-31/9.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Карамышевского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31333,0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2292,0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33683,7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- 2350,7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2350,7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Карамышевского сельского округа на 2023 год субвенцию, передаваемую из районного бюджета в сумме 27741,0 тысяча тенге.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2-1. Учесть, что в составе расходов бюджета Карамышевского сельского округа на 2023 год предусмотрены целевые трансферты в сумме 1300,0 тысяч тенге, в том числе: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трансферты, выделенные из районного бюджета в сумме 1300,0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1300,0 тысяч тенге на развитие жилищно-коммунального хозяйства.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2-1 в соответствии с решением Буландынского районного маслихата Акмолинской области от 27.04.2023 </w:t>
      </w:r>
      <w:r>
        <w:rPr>
          <w:rFonts w:ascii="Times New Roman"/>
          <w:b w:val="false"/>
          <w:i w:val="false"/>
          <w:color w:val="000000"/>
          <w:sz w:val="28"/>
        </w:rPr>
        <w:t>№ 8С-3/6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8С-10/6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</w:t>
            </w:r>
          </w:p>
        </w:tc>
      </w:tr>
    </w:tbl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Буландынского районного маслихата Акмолинской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8С-10/6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-2350,7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7С-31/9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Карамышевского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