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2fe6" w14:textId="81f2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Караозекского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Караозекского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Караозекского сельского округа на 2023 год субвенцию, передаваемую из районного бюджета в сумме 19554,0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