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ac5e5" w14:textId="60ac5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Целиноградского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18 марта 2022 года № 124/21-7. Отменен решением Целиноградского районного маслихата Акмолинской области от 11 апреля 2023 года № 14/2-8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решением Целиноградского районного маслихата Акмолинской области от 11.04.2023 </w:t>
      </w:r>
      <w:r>
        <w:rPr>
          <w:rFonts w:ascii="Times New Roman"/>
          <w:b w:val="false"/>
          <w:i w:val="false"/>
          <w:color w:val="ff0000"/>
          <w:sz w:val="28"/>
        </w:rPr>
        <w:t>№ 14/2-8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утвержденной приказом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Целиноградского районного маслихата".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124/21-7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Целиноградского районного маслихата"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государственного учреждения "Аппарат Целиноградского районного маслихата" (далее – аппарат районного маслихата)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- Типовая методика), утвержденной приказом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№ 16299), и определяет порядок оценки деятельности административных государственных служащих корпуса "Б" (далее – служащие корпуса "Б") аппарата районного маслихата.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организационный отдел аппарата районного маслихата.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аппарате районного маслихата в течение трех лет со дня завершения оценки.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КЦИ являются: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Количество КЦИ составляет 5.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Индивидуальный план хранится в организационном отделе аппарата районного маслихата.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После подписания вышестоящим руководителем оценочного листа сотрудник аппарата районного маслихата, в должностные обязанности которого входит ведение кадровой работы, не позднее 2 рабочих дней выносит его на рассмотрение Комиссии.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Количество поведенческих индикаторов по одной компетенции составляет не более десяти.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После подписания непосредственным руководителем оценочного листа сотрудник аппарата районного маслихата, в должностные обязанности которого входит ведение кадровой работы, не позднее 2 рабочих дней выносит его на рассмотрение Комиссии.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Сотрудник аппарата районного маслихата, в должностные обязанности которого входит ведение кадровой работы,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Заседание Комиссии считается правомочным, если на нем присутствовали не менее двух третей ее состава.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Решение Комиссии принимается открытым голосованием.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Секретарем Комиссии является сотрудник аппарата районного маслихата, в должностные обязанности которого входит ведение кадровой работы. Секретарь Комиссии не принимает участие в голосовании.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Сотрудник аппарата районного маслихата, в должностные обязанности которого входит ведение кадровой работы, обеспечивает проведение заседания Комиссии в соответствии со сроками, согласованными с председателем Комиссии.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Сотрудник аппарата районного маслихата, в должностные обязанности которого входит ведение кадровой работы, предоставляет на заседание Комиссии следующие документы: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оценки и принимает одно из следующих решений: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Сотрудник аппарата районного маслихата, в должностные обязанности которого входит ведение кадровой работы, ознакамливает служащего корпуса "Б" с результатами оценки в течение двух рабочих дней со дня ее завершения.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сотрудником аппарата районного маслихата, в должностные обязанности которого входит ведение кадровой работы, и двумя другими служащими государственного органа.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судебном порядке.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