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8899" w14:textId="7498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декабря 2022 года № 7С-34/3.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Шортандинский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Шортандинского районного маслихата Акмолинской области от 18.08.2023 </w:t>
      </w:r>
      <w:r>
        <w:rPr>
          <w:rFonts w:ascii="Times New Roman"/>
          <w:b w:val="false"/>
          <w:i w:val="false"/>
          <w:color w:val="000000"/>
          <w:sz w:val="28"/>
        </w:rPr>
        <w:t>№ 8С-7/5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Шортандинского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