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602f" w14:textId="ff96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Абылайханского сельского округа Бурабайского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27 декабря 2022 года № 7С-33/3.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Бурабайского районного маслихата Акмолинской области от 16.01.2023 </w:t>
      </w:r>
      <w:r>
        <w:rPr>
          <w:rFonts w:ascii="Times New Roman"/>
          <w:b w:val="false"/>
          <w:i w:val="false"/>
          <w:color w:val="000000"/>
          <w:sz w:val="28"/>
        </w:rPr>
        <w:t>№ 7С-34/4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Абылайханского сельского округа Бурабайского района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164899,5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8119,3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156183,8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167104,1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-2204,6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2204,6 тысяч тенге;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000000"/>
          <w:sz w:val="28"/>
        </w:rPr>
        <w:t>№ 8С-11/5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сельском бюджете на 2023 год предусмотрена субвенция, передаваемая из районного бюджета в сумме 20633,0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составе поступлений сельского бюджета на 2023 год предусмотрены целевые трансферты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7С-33/3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Абылайханского сельского округа на 2023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Бурабайского районного маслихата Акмолинской области от 12.12.2023 </w:t>
      </w:r>
      <w:r>
        <w:rPr>
          <w:rFonts w:ascii="Times New Roman"/>
          <w:b w:val="false"/>
          <w:i w:val="false"/>
          <w:color w:val="ff0000"/>
          <w:sz w:val="28"/>
        </w:rPr>
        <w:t>№ 8С-11/5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учреждениями, финансируемыми из местного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156183,8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 использованных недоиспользованных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-2204,6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7С-33/3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Абылайханского сельского округа на 2024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 и в Фонд компенсации потерпевщим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7С-33/3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Абылайханского сельского округа на 2025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налоговое поступление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организации нефтяного сектора и в Фонд компенсации потерпевщим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7С-33/3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бюджету Абылайханского сельского округа из вышестоящих бюджетов на 2023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160039,0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областного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159001,0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Школьная, Мира, Комсомольская села Акылбай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75693,0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ремонт автомобильных дорог по улицам Н.Кубенова, Школьная, К.Жубандыкова в селе Кызылагаш Бурабайского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83308,0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районного (города областного значения)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