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b45f3" w14:textId="5ab4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Атамекен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Атамекен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247358,1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240088,1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249138,3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24426,0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недоиспользованных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7С-33/9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7С-33/9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7С-33/9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сельского округа Атамекен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Школьная, Жастар в селе Атамекен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Центральная, Въездная в селе Каражар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Орталык, Школьная в селе Шиели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многофункциональной площадки в селе Атамекен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(приобретение служебной автомашины)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