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981c" w14:textId="9a29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марта 2022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миграционной службы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(Жолдасов О.Ж.)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Ахметжанов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внутренних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марта 2022 года № 152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внутренних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2014 года № 662   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Комитете миграционной службы Министерства внутренних дел Республики Казахстан  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миграционной службы (далее – Комитет) является ведомством Министерства внутренних дел Республики Казахстан, осуществляющим в пределах компетенции реализацию государственной политики в сфере миграции, мониторинг, анализ и прогнозирование миграционных процессов, а также организацию работы по вопросам гражданства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010010, Республика Казахстан, город Нур-Султан, проспект Тәуелсіздік, 1.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миграционной службы Министерства внутренних дел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анализ и прогнозирование миграционных процессов;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внешней миграции и организация борьбы с незаконной миграцией;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с иностранцами, постоянно проживающими в Республике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работы по документированию и регистрации населения;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вопросов, связанных с гражданством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нормативные правовые акты по вопросам: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противодействия незаконной миграции;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и регистрации иностранцев и лиц без гражданства;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право въезда в пограничную зону иностранцам и лицам без гражданства;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выезд за пределы Республики Казахстан на постоянное место жительства;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временное и постоянное проживание в Республике Казахстан иностранцев и лиц без гражданства;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из страны на постоянное место жительства;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документирования, учета и регистрации граждан Республики Казахстан;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утверждения образца проездного документа беженца и осуществляет его выдачу.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государственной политики в области гражданства, миграции населения;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компетенции осуществляет мониторинг, анализ и прогнозирование миграционных процессов;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результаты мониторинга миграционных процессов в уполномоченный орган по вопросам формирования государственной политики в области миграции населения;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осуществляет сотрудничество с уполномоченными органами иностранных государств и международными организациями по вопросам, входящим в его компетенцию;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прием граждан, своевременное и полное рассмотрение устных и письменных заявлений, обращений и предложений граждан, должностных лиц, принимает по ним решения;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меры, направленные на противодействие незаконной миграции в соответствии с законодательством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учет иностранцев и лиц без гражданства;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представлению Пограничной службы Комитета национальной безопасности Республики Казахстан ограничивает или запрещает доступ граждан Республики Казахстан, иностранцев и лиц без гражданства на отдельные участки местности или объекты, расположенные в пограничной зоне (полосе), во время возникших чрезвычайных ситуаций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взаимодействие с Республиканским государственным предприятием "Информационно-производственный центр" Министерства по вопросам изготовления документов, удостоверяющих личность;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персональный учет иностранцев, постоянно проживающих в Республике Казахстан;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материалы по заявлениям лиц, постоянно проживающих в Республике Казахстан, по вопросам гражданства Республики Казахстан и вместе с необходимыми документами направляет их на рассмотрение Президента Республики Казахстан;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реализует в пределах своей компетенции комплекс мер по организации оказания государственных услуг населению;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территориальных подразделений органов внутренних дел по вопросам: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по делам об административных правонарушениях за нарушения миграционного законодательства;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срока пребывания иммигрантов в Республике Казахстан в соответствии с законодательством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виз на выезд из Республики Казахстан, выезд и въезд в Республику Казахстан иммигрантам, находящимся на территории Республики Казахстан; 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иностранцам и лицам без гражданства разрешения на временное проживание в Республике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решений об оформлении разрешений гражданам Республики Казахстан на выезд из Республики Казахстан на постоянное место жительства либо отказе в предоставлении такого разрешения;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и выдачи постоянно проживающим в Республике Казахстан иностранцам и лицам без гражданства видов на жительство и удостоверений лица без гражданства;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иностранцам и лицам без гражданства разрешений на постоянное проживание в Республике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и выдачи гражданам Республики Казахстан удостоверений личности и паспортов, а также их учет и регистрацию в порядке, определяемом Правительством Республики Казахстан;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по месту жительства и снятия с регистрации граждан Республики Казахстан;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постановки на учет граждан Республики Казахстан, прибывающих на временное место жительства, по месту временного пребывания;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приобретения гражданства Республики Казахстан и выхода из гражданства Республики Казахстан, предусмотренных международными договорами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утраты гражданства Республики Казахстан лицами, постоянно проживающими на территории Республики Казахстан;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приема в гражданство Республики Казахстан в упрощенном (регистрационном) порядке;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принадлежности (непринадлежности) к гражданству Республики Казахстан лиц, постоянно проживающих на территории Республики Казахстан.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предусмотренные законами, актами Президента и Правительства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внутренних дел в порядке, установленном законодательством Республики Казахстан.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Комитет в государственных органах и иных организациях Республики Казахстан и в международных отношениях по вопросам, входящим в компетенцию Комитета;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и номенклатурой должностей, утверждаемой Министром внутренних дел, заключает, изменяет и расторгает трудовые договоры, дает согласие на назначение и освобождение от должностей руководителей подразделений миграционной службы территориальных органов внутренних дел и органов внутренних дел на транспорте;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 в установленном законодательством порядке поощряет и налагает дисциплинарные взыскания, а также вносит предложения о поощрении, наложении дисциплинарных взысканий, оказании материальной помощи сотрудникам;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к исполнению структурными подразделениями Комитета, территориальных органов внутренних дел и органов внутренних дел на транспорте;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воспитательную работу среди сотрудников структурных подразделений Комитета, обеспечивает соблюдение ими дисциплины, законности, режима секретности и повышения профессионального уровня;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в установленном порядке сотрудников Комитета в служебные командировки в пределах Республики Казахстан;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 и несет персональную ответственность за реализацию антикоррупционных мер;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предусмотрено законодательством.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