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9bb3" w14:textId="c809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Аккольского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