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98340" w14:textId="d2983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Жабасакского сельского округа на 2022-2024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Айтекебийского районного маслихата Актюбинской области от 11 января 2022 года № 148.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2 </w:t>
      </w:r>
      <w:r>
        <w:rPr>
          <w:rFonts w:ascii="Times New Roman"/>
          <w:b w:val="false"/>
          <w:i w:val="false"/>
          <w:color w:val="000000"/>
          <w:sz w:val="28"/>
        </w:rPr>
        <w:t>статьи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Жабасакского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2022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доходы- 48147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- 19000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29147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48248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- 101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101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00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в доход бюджета сельского округа зачисляются: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налоги на имущество;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земельный налог;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 на транспортные средства.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Принять к сведению и руководству, что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 декабря 2021 года "О республиканском бюджете на 2022 – 2024 годы" с 1 января 2022 года установлены: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60 000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применения штрафных санкций, налогов и других платежей в соответствии с законодательством Республики Казахстан – 3 063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величину прожиточного минимума для исчисления размеров базовых социальных выплат – 36 018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Установить с 1 апреля 2022 года: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месячный расчетный показатель для исчисления пособий и иных социальных выплат – 3 180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величину прожиточного минимума для исчисления размеров базовых социальных выплат – 37 389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– в редакции решения Айтекебийского районного маслихата Актюбинской области от 21.06.2022 </w:t>
      </w:r>
      <w:r>
        <w:rPr>
          <w:rFonts w:ascii="Times New Roman"/>
          <w:b w:val="false"/>
          <w:i w:val="false"/>
          <w:color w:val="000000"/>
          <w:sz w:val="28"/>
        </w:rPr>
        <w:t>№ 210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Учесть в бюджете Жабасакского сельского округа на 2022 год объемы субвенций, передаваемые из районного бюджета 35 920 тысяч тенге.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маслихата: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Жабасакского сельского округа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– в редакции решения Айтекебийского районного маслихата Актюбинской области от 24.11.2022 </w:t>
      </w:r>
      <w:r>
        <w:rPr>
          <w:rFonts w:ascii="Times New Roman"/>
          <w:b w:val="false"/>
          <w:i w:val="false"/>
          <w:color w:val="ff0000"/>
          <w:sz w:val="28"/>
        </w:rPr>
        <w:t>№ 275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48248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государтсвенного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Жабасакского сельского округа на 2023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39512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40659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2023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Айтекебийского районного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11 января 2022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года № 148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Жабасакского сельского округа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Уточненный бюджет на 2024 год,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