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dd01" w14:textId="77dd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Саратского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Саратского сельского округа на 2022−2024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34422,5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33257,5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− 0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− - 39,2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− 39,2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декабаря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использование природных и иных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землепользование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использование природных и иных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землепользование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