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83d3" w14:textId="5dd8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146 "Об утверждении бюджета Аралтогайского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Аралтогайского сельского округа на 2022-2024 годы" от 11 января 2022 года № 146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Аралтогайского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36 190,2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33 584,2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–194,7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