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9645" w14:textId="6ae9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Айтекебийского района от 3 декабря 2021 года № 317 "Об установлении квоты рабочих мест для инвалидов по Айтекебийскому району на 2022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 ноября 2022 года № 237.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июня 2022 года "О внесении изменений и дополнений в некоторые законодательные акты Республики Казахстан по вопросам улучшения качества жизни лиц с инвалидностью", акимат Айтекебийского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Айтекебийского района от 3 декабря 2021 года № 317 "Об установлении квоты рабочих мест для инвалидов по Айтекебийскому району на 2022 год"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квоты рабочих мест для лиц с инвалидностью по Айтекебийскому району на 2022 год";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лиц с инвалидностью", зарегистрированным в Реестре государственной регистрации нормативных правовых актов № 14010, акимат Айтекебийского района ПОСТАНОВЛЯЕТ:";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квоту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Айтекебийскому району на 2022 год согласно приложению к настоящему постановлению.";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"Квота рабочих мест для лиц с инвалидностью по Айтекебийскому району на 2022 год в разрезе организаций".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занятости и социальных программ"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казахском и русском языках в Республиканское государственное предприятие на праве хозяйственного ведения "Институт законадательства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