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a3c1f" w14:textId="bfa3c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освобожденных из мест лишения свободы по Айтекебийскому району на 2023 год</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Айтекебийского района Актюбинской области от 1 декабря 2022 года № 253. Утратило силу постановлением акимата Айтекебийского района Актюбинской области от 6 декабря 2023 года № 348</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Айтекебийского района Актюбинской области от 06.12.2023 № 348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Примечание ИЗПИ!</w:t>
      </w:r>
    </w:p>
    <w:p>
      <w:pPr>
        <w:spacing w:after="0"/>
        <w:ind w:left="0"/>
        <w:jc w:val="both"/>
      </w:pPr>
      <w:r>
        <w:rPr>
          <w:rFonts w:ascii="Times New Roman"/>
          <w:b w:val="false"/>
          <w:i w:val="false"/>
          <w:color w:val="000000"/>
          <w:sz w:val="28"/>
        </w:rPr>
        <w:t>
      Настоящее постановление вводится в действие с 01.01.2023.</w:t>
      </w:r>
    </w:p>
    <w:bookmarkStart w:name="z2"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18</w:t>
      </w:r>
      <w:r>
        <w:rPr>
          <w:rFonts w:ascii="Times New Roman"/>
          <w:b w:val="false"/>
          <w:i w:val="false"/>
          <w:color w:val="000000"/>
          <w:sz w:val="28"/>
        </w:rPr>
        <w:t xml:space="preserve"> Уголовно-исполнительного кодекса Республики Казахстан,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статьями 9</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Закона Республики Казахстан "О занятости населения"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зарегистрированным в Реестре государственной регистрации нормативных правовых актов № 13898, акимат Айтекебийского района ПОСТАНОВЛЯЕТ:</w:t>
      </w:r>
    </w:p>
    <w:bookmarkEnd w:id="0"/>
    <w:bookmarkStart w:name="z3"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освобожденных из мест лишения свободы независимо от организационно-правовой формы и формы собственности по Айтекебийскому району на 2023 год, в разрезе организации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4" w:id="2"/>
    <w:p>
      <w:pPr>
        <w:spacing w:after="0"/>
        <w:ind w:left="0"/>
        <w:jc w:val="both"/>
      </w:pPr>
      <w:r>
        <w:rPr>
          <w:rFonts w:ascii="Times New Roman"/>
          <w:b w:val="false"/>
          <w:i w:val="false"/>
          <w:color w:val="000000"/>
          <w:sz w:val="28"/>
        </w:rPr>
        <w:t>
      2. Государственному учреждению "Айтекебийский районный отдел занятости и социальных программ"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направление настоящего постановления на казахском и русском языках в Республиканское государственное предприятие на праве хозяйственного ведения "Институт законадательства и правовой информации Республики Казахстан"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2) размещение настоящего постановления на интернет-ресурсе акимата Айтекебийского района после его официального опубликования.</w:t>
      </w:r>
    </w:p>
    <w:bookmarkStart w:name="z5"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района.</w:t>
      </w:r>
    </w:p>
    <w:bookmarkEnd w:id="3"/>
    <w:bookmarkStart w:name="z6" w:id="4"/>
    <w:p>
      <w:pPr>
        <w:spacing w:after="0"/>
        <w:ind w:left="0"/>
        <w:jc w:val="both"/>
      </w:pPr>
      <w:r>
        <w:rPr>
          <w:rFonts w:ascii="Times New Roman"/>
          <w:b w:val="false"/>
          <w:i w:val="false"/>
          <w:color w:val="000000"/>
          <w:sz w:val="28"/>
        </w:rPr>
        <w:t>
      4. Настоящее постановление вводится в действие с 1 января 2023 года.</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Айтекебийского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Ермаганбетов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постановлению </w:t>
            </w:r>
            <w:r>
              <w:br/>
            </w:r>
            <w:r>
              <w:rPr>
                <w:rFonts w:ascii="Times New Roman"/>
                <w:b w:val="false"/>
                <w:i w:val="false"/>
                <w:color w:val="000000"/>
                <w:sz w:val="20"/>
              </w:rPr>
              <w:t xml:space="preserve">акимата Айтекебийского района </w:t>
            </w:r>
            <w:r>
              <w:br/>
            </w:r>
            <w:r>
              <w:rPr>
                <w:rFonts w:ascii="Times New Roman"/>
                <w:b w:val="false"/>
                <w:i w:val="false"/>
                <w:color w:val="000000"/>
                <w:sz w:val="20"/>
              </w:rPr>
              <w:t>от "01" декабря 2022 года № 253</w:t>
            </w:r>
          </w:p>
        </w:tc>
      </w:tr>
    </w:tbl>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свободы по Айтекебийскому району на 2023 год в разрезе организаций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"Комсомол"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"Кұмкұдык"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"ЕНБЕК - AGRO"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"БУЛАК АГРО"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"Назерке-2013"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