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c6fc2" w14:textId="e0c6f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29 декабря 2021 года № 124 "Об утверждении бюджета Бескоспинского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30 ноября 2022 года № 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Б</w:t>
      </w:r>
      <w:r>
        <w:rPr>
          <w:rFonts w:ascii="Times New Roman"/>
          <w:b w:val="false"/>
          <w:i w:val="false"/>
          <w:color w:val="000000"/>
          <w:sz w:val="28"/>
        </w:rPr>
        <w:t>ескоспинского сельского округа на 2022-2024 годы" от 29 декабря 2021 года № 124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Бескоспинского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53 323,8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капитала- 195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48 653,8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- 53 656,8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333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333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30 ноября 2022 года № 227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29 декабря 2021 года № 124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Бескоспинского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48 653,8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