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1b93b" w14:textId="371b9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и лиц, состоящих на учете службы пробации по Алгинскому району на 2023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Алгинского района Актюбинской области от 1 декабря 2022 года № 355. Утратило силу постановлением акимата Алгинского района Актюбинской области от 14 декабря 2023 года № 339</w:t>
      </w:r>
    </w:p>
    <w:p>
      <w:pPr>
        <w:spacing w:after="0"/>
        <w:ind w:left="0"/>
        <w:jc w:val="both"/>
      </w:pPr>
      <w:r>
        <w:rPr>
          <w:rFonts w:ascii="Times New Roman"/>
          <w:b w:val="false"/>
          <w:i w:val="false"/>
          <w:color w:val="ff0000"/>
          <w:sz w:val="28"/>
        </w:rPr>
        <w:t xml:space="preserve">
      Сноска. Утратило силу постановлением акимата Алгинского района Актюбинской области от 14.12.2023 </w:t>
      </w:r>
      <w:r>
        <w:rPr>
          <w:rFonts w:ascii="Times New Roman"/>
          <w:b w:val="false"/>
          <w:i w:val="false"/>
          <w:color w:val="ff0000"/>
          <w:sz w:val="28"/>
        </w:rPr>
        <w:t>№ 339</w:t>
      </w:r>
      <w:r>
        <w:rPr>
          <w:rFonts w:ascii="Times New Roman"/>
          <w:b w:val="false"/>
          <w:i w:val="false"/>
          <w:color w:val="ff0000"/>
          <w:sz w:val="28"/>
        </w:rPr>
        <w:t xml:space="preserve"> (вводится в действие со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В соответствии с подпунктом 2) пункта 1 </w:t>
      </w:r>
      <w:r>
        <w:rPr>
          <w:rFonts w:ascii="Times New Roman"/>
          <w:b w:val="false"/>
          <w:i w:val="false"/>
          <w:color w:val="000000"/>
          <w:sz w:val="28"/>
        </w:rPr>
        <w:t>статьи 18</w:t>
      </w:r>
      <w:r>
        <w:rPr>
          <w:rFonts w:ascii="Times New Roman"/>
          <w:b w:val="false"/>
          <w:i w:val="false"/>
          <w:color w:val="000000"/>
          <w:sz w:val="28"/>
        </w:rPr>
        <w:t xml:space="preserve"> Уголовно-исполнительного кодекса Республики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подпунктами 2), 3), 4) пункта 1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от 26 мая 2016 года № 412 (зарегистрированное в Реестре государственной регистрации нормативных правовых актов за № 104546), акимат Алгинского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освобожденных из мест лишения свободы по Алгинскому району на 2023 год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bookmarkStart w:name="z4"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состоящих на учете службы пробации по Алгинскому району на 2023 год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с 1 января 2023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И. о. акима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Кангужин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 акимата Алгинского района от 1 декабря 2022 года № 355</w:t>
            </w:r>
          </w:p>
        </w:tc>
      </w:tr>
    </w:tbl>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по Алгинскому району на 2023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"Отдел образования Алгинского района Управления образования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"Алгинская районная больница" на праве хозяйственного ведения государственного учреждения "Управление здравоохранения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"Алгинский районный дом культуры" государственного учреждения "Алгинский районный отдел культуры, развития языков, физической культуры и спорта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"Алга-Жылу" на праве хозяйственного ведения при государственном учреждении "Алгинский районный отдел жилищно-коммунального хозяйства, пассажирского транспорта и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Сельскохозяйственный производственный кооператив "Орынбай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"Райымбек –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"Жақсылық"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 акимата Алгинского района от 1 декабря 2022 года № 355</w:t>
            </w:r>
          </w:p>
        </w:tc>
      </w:tr>
    </w:tbl>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по Алгинскому району на 2023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"Отдел образования Алгинского района Управления образования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"Алгинская районная больница" на праве хозяйственного ведения государственного учреждения "Управление здравоохранения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"Алгинский районный дом культуры" государственного учреждения "Алгинский районный отдел культуры, развития языков, физической культуры и спорта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"Алга-Жылу" на праве хозяйственного ведения при государственном учреждении "Алгинский районный отдел жилищно-коммунального хозяйства, пассажирского транспорта и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Сельскохозяйственный производственный кооператив "Орынбай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"Райымбек –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"Жақсылық"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