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a912" w14:textId="44fa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Кызылбулакского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29 декабря 2022 года № 198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41 222, 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2 907,6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46 695,9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-5 473,3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5 473,3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5 473,3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</w:t>
      </w:r>
      <w:r>
        <w:rPr>
          <w:rFonts w:ascii="Times New Roman"/>
          <w:b w:val="false"/>
          <w:i w:val="false"/>
          <w:color w:val="000000"/>
          <w:sz w:val="28"/>
        </w:rPr>
        <w:t>7 Закона Республики Казахстан "О республиканском бюджете на 2023 - 2025 годы"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год субвенция, передаваемая из районного бюджета в бюджет сельского округа в сумме 38 315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5 473,3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2025 годд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