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67702" w14:textId="74677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 по Каргалинскому району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Каргалинского района Актюбинской области от 2 декабря 2022 года № 236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постановление вводится в действие с 01.01.2023.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 акимат Каргалинского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состоящих на учете службы пробации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"Каргалинский районный отдел занятости и социальных программ"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государственном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Актюбинской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Каргалинского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Каргалинского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Джусибалиев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Каргалинского района от 2 декабря 2022 года № 236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состоящих на учете службы пробации по Каргалинскому району на 2023 годв разрезе организаций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 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"Степное Алтын Астық"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"Велиховка"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