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fbef" w14:textId="67df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Отекского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28 декабря 2022 года № 266.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Отекского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42 765,1 тысяч тенге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- 3 213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- 0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39 552,1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- 43 985,2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тенге,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-1220,1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Кобдинского районного маслихата Актюбинской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акимами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на 2023 год объемы субвенций, переданных из районного бюджета в бюджет Отекского сельского округа в сумме 26 977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28 декабря 2022 года № 279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Отекского сельского округа на 2023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пользованием зем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гос.органов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значения,селах,поселках,сельских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266 от 28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Отекского сельского округа на 2024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пользованием зем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гос.органов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266 от 28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Отекского сельского округа на 2025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пользованием зем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гос.органов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