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fa1e5" w14:textId="acfa1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Бестауского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Кобдинского районного маслихата Актюбинской области от 28 декабря 2022 года № 269</w:t>
      </w:r>
    </w:p>
    <w:p>
      <w:pPr>
        <w:spacing w:after="0"/>
        <w:ind w:left="0"/>
        <w:jc w:val="left"/>
      </w:pP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Кобдинский районный маслихат 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Бестауского сельского округа на 2023-2025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2023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-30533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-2100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-28433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-30555,1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дефицита(использование профицита) бюджета – 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Кобдинского районного маслихата Актюбинской области от 19.10.2023 </w:t>
      </w:r>
      <w:r>
        <w:rPr>
          <w:rFonts w:ascii="Times New Roman"/>
          <w:b w:val="false"/>
          <w:i w:val="false"/>
          <w:color w:val="00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имущество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 на земли населенных пунктов;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юридических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 с физических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административные штрафы, пени, санкции, взыскания, налагаемые акимами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добровольные сборы физических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неналоговые поступления в бюджеты города районного значения, села, поселка, сельского округа.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на 2023 год объемы субвенций, переданных из районного бюджета в бюджет Бестауского сельского округа в сумме 22 350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Кобдинского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269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2023 год.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Кобдинского районного маслихата Актюбинской области от 19.10.2023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30555,1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25290,3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 269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2024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Кобдинского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№269 от 28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Бестауского сельского округа на 2025 год.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пользованием зем участком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гос.органов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