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ef77" w14:textId="97be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Жарыкского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29 557,7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28 181,7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29 557,7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субвенций, переданных из районного бюджета в бюджет Жарыкского сельского округа в сумме 24 649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273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273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273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