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70f4" w14:textId="28b7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Сугалинского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40 247,3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39 007,3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40 247,3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Сугалинского сельского округа на 2023 год объемы субвенций, передаваемых из районного бюджета в сумме 24 565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