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5b15" w14:textId="4795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29 апреля 2022 года № 102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юридических лиц и учетной регистрации филиалов и представительств",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Мугалжарского района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государственном учреждении "Аппарат акима Мугалжарского района"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Мугалжарского района от 12 декабря 2012 года № 513.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Мугалжарского района" в установленном законодательством порядке принять соответствующие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по исполнению настоящего постановления возложить на руководителя аппарата акима Мугалжарского района.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102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Мугалжарского района"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Мугалжарского района" (далее - аппарат акима района) является государственным органом Республики Казахстан, осуществляющим руководство в сфере обеспечения деятельности акимата и акима Мугалжарского района.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актами Президента и Правительства Республики Казахстан, иными нормативными правовыми актами, а также настоящим Положением.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района вступает в гражданско-правовые отношения от собственного имени.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района по вопросам своей компетенции в установленном законодательством порядке принимает решения, оформляемые приказами руководителя аппарата акима области и другими актами, предусмотренными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аппарата акима района утверждаются в соответствии с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аппарата акима района: индекс 030701, Республика Казахстан, Актюбинская область, город Кандыагаш, проспект Тәуелсіздік, здание 16.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"Аппарат акима Мугалжарского района".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 района.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Уполномоченным органом по руководству и учредителем Аппарата акима района является Акимат Мугалжарского района.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акима района осуществляется из местного бюджета в соответствии с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акима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района.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аппарату акима района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акимата и акима района по проведению государственной политики на вверенной ему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района, его заместителей,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государственных органов района, в пределах установленной законодательством компетенции, по реализации задач, поставленных Президентом Республики Казахстан, Правительством Республики Казахстан, акимом и акиматом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местных исполнительных органов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 предусмотренных законодательством Республики Казахстан.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запрашивать и получать необходимую информацию, документы и иные материалы от должностных лиц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деятельность исполнительных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осуществлять представление интересов аппарата акима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дача необходимых поручений руководителям организаций, расположенных на территории района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об ответственности руководителей государственных учреждений и местных исполнительных органов, назначаемых акиматом района в установленном законодательством порядке или по согласованию с ним, за неисполнение и ненадлежащее исполнение актов и поручений главы государства, Правительства, акиматов области и района, акимов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приглашать должностных лиц государственных органов и других организаций, подотчетных акиму района, доя пояснений по рассматриваемому вопросу;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участвовать в проведении проверок исполнения актов и поручений Президента, Правительства, акиматов области и района, акимов области и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иных прав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 качественное исполнение актов и поручений Президента, Правительства Республики Казахстан и иных центральных исполнительных органов, акима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закрепленного за государственным учреждением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финансово – хозяйственное и материально-техническое обеспечение деятельности акима и его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вопросам защиты прав потребителей осуществляет свою деятельность в рамках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защите прав потребителей";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обязанностей в соответствии с законодательством Республики Казахстан.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исполнительных органов района по вопросам исполнения актов и поручений Президента Республики Казахстан, Правительства Республики Казахстан, акима и акимата района, иных вышестоящих государственных органов и организация подготовки соответствующих информаций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подготовки заседаний акимата, совещаний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взаимодействия акима района с Администрацией Президента Республики Казахстан, Канцелярией Премьер-Министра, Аппаратом Парламента, иными вышестоящими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взаимодействия акима и акимата района с местными представительными и исполнительными органами, районными территориальными управлениями, политическими партиями и иными организациями по вопросам входящим в их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по совершенствованию структуры, образованию, упразднению и реорганизации государственных органов, непосредственно подчиненных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ведения делопроизводства акима и акимата района, обработка входящей и исходящей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экспертизы на соответствие нормам государственного и русского языков проектов постановлений акимата, решений, распоряжений акима района, приказов руководителя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секретного делопроизводства, специальной связи, обработка корреспонденции, режима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правовой экспертизы проектов актов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конкурсной, дисциплинарной и иных комиссий по кадровым вопросам, оформление соответствующих документов, связанных с прохождением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анализа качественного состава и движения кадров, входящих в перечень должностей,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деятельности государственных органов по вопросам подготовки, переподготовки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работы по представлению к награждению государственными наградами;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рассмотрения обращений физических и юридических лиц, адресованных акиму и акимату района, обеспечение проведения приема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деятельности государственных юридических лиц, подведомственных аппарату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освещение деятельности акима и акимата района в средствах массовой информации, организация взаимодействия работы со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в сфере обеспечения информационной безопасности, контроля состояния информационной безопасности объекта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принятие мер по организации визитов в район Главы государства и иных вышестоящих должностных лиц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соответствии с законодательством Республики Казахстан в организации мероприятий по проведению выборов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государственных органов по выработке и проведению гендерной, семейно-демографической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информационно-аналитическое, организационно-правовое и материально-техническое обеспечение деятельности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анализ и прогнозирование социально-экономического развития района и отраслей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анализ хода реализации государственных, отраслевых и иных программ на местном уровне, подготовка на основе анализа соответствующих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изучение, анализ и прогнозирование общественно-политической ситуации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изучение международного опыта и его применимость по развитию различных отраслей экономики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руководство территориальной подсистемой гражданской защиты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определение объемов и принятие необходимых мер по накоплению, хранению, обновлению и поддержанию в готовности имущества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вопросов оказания государственных услуг и осуществление в форме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деятельности по профилактике терроризма, а также минимизации и (или) ликвидации последствий терроризма на территории района через антитеррористические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разработки и утверждения перечня объектов, уязвимых в террористическом отношении, расположенных на территории района по согласованию с органами национальной безопасности и органами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взаимодействия и координация деятельности правоохранительных органов, в том числе в сфере обеспечения охраны общественного порядка и безопасности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и обеспечение деятельности районных комиссий по противодействию коррупции, профилактике правонарушений, по делам несовершеннолетних и защите их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выполнения мероприятий по мобилизационной подготовке и мобилизации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содействия местным органам военного управления в их работе в мирное время и при объявлении мобилизации, участие в проведении военно-экономических и командно-штабных учений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разработки и утверждения мобилизационных планов с согласования уполномоченного органа в районе мобилизационной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 целях мобилизационной подготовки района заключение договоров (контрактов) с организациями на производство товаров, выполнение работ и оказание услуг на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представление и защита в установленном порядке интересов акима и акимата района, аппарата акима района в судах и судебных инстанциях, в правоохранительных органах и специальных государственных органах, государственных учреждениях, предприятиях любых форм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функции, установленных действующим законодательством.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аппаратом акима района осуществляется руководителем, который несет персональную ответственность за выполнение возложенных на аппарат акима района задач и осуществление им своих полномочий.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аппарата акима района назначается на должность и освобождается от должности в соответствии с законодательством Республики Казахстан акимом района.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аппарата акима района: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реализацию целей, возложенных на аппарат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организует, координирует и контролирует деятельность структурных подразделений аппарата акима района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общее руководство деятельностью дисциплинарной и конкурсной комиссий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служебной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ход исполнения решений, принятых местными исполнительными и представительными органами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аппарата акима района в государственных органах, иных организациях, выдает доверенности на представление интересов аппарата акима района в судебных, правоохранительных и иных государственных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обладает правом первой подписи во всех финансовых документах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руководство типовым базовым направлением областного проектного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исполнение полномочий руководителя аппарата акима района в период его отсутствия осуществляется лицом, его замещающим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действующим законодательством.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аппарата акима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акима района, относится к районной коммунальной собственности.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акима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акима района осуществляются в соответствии с законодательством Республики Казахстан.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