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13604" w14:textId="33136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Аккемирского сельского округа на 2023-2025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29 декабря 2022 года № 288.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Мугалжарский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Аккемирского сельского округа на 2023-2025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соответсвенно, в том числе на 2023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88 947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9 493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7 150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72 304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89 464,4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-517,4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517,4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займов –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517,4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Мугалжарского районного маслихата Актюбинской области от 15.12.2023 </w:t>
      </w:r>
      <w:r>
        <w:rPr>
          <w:rFonts w:ascii="Times New Roman"/>
          <w:b w:val="false"/>
          <w:i w:val="false"/>
          <w:color w:val="00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2023-2025 годы" установлено: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января 2023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70 000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минимальный размер пенсии – 53 076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Казахстан– 3 450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величина прожиточного минимума для исчисления размеров базовых социальных выплат – 40 567 тенге.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в бюджете Аккемирского сельского округа на 2023 год объем субвенций, передаваемые из районного бюджета в сумме 41 844 тысяч тенге.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в бюджете Аккемирского сельского округа на 2023 год объем целевые текущие трансферты, передаваемые из районного в сумме 4 649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2023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Мугалжарского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Аккемирского сельского округа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Мугалжарского районного маслихата Актюбинской области от 15.12.2023 </w:t>
      </w:r>
      <w:r>
        <w:rPr>
          <w:rFonts w:ascii="Times New Roman"/>
          <w:b w:val="false"/>
          <w:i w:val="false"/>
          <w:color w:val="ff0000"/>
          <w:sz w:val="28"/>
        </w:rPr>
        <w:t>№ 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01.01.2023).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6 654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72 304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89 464,4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51 014,7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44 072,7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14 287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Аккемирского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48 805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53 934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Мугалжарского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29 декабря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288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Аккемирского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ІІ. ЗАТРАТЫ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28 173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