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dce3" w14:textId="635d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25 февраля 2022 года № 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"Tabys Operaiting" публичный сервитут на срок до 07 сентября 2023 года без изъятия у землепользователей земельных участков общей площадью 25 335 га на территории Коптогайского сельского округа и сельского окурга имени Ш.Берсиева для разведки полезных ископаемыхна месторождений "Тамдыколь",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Уилского района Актюбинской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 земельным отношениям Уилского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Уилского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25 февраля 2022 года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устанавливаемых публичный сервитут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Уилского района Актюбинской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угловых точек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села Карасу Коптогайского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земли сельскохозяйственного назначения крестьянского хозяйства "Досым"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земли сельскохозяйственного назначения крестьянского хозяйства "Амир"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земли сельскохозяйственного назначения крестьянского хозяйства "Сағым"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земли сельскохозяйственного назначения крестьянского хозяйства "Азиз"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земли сельскохозяйственного назначения крестьянского хозяйства "Жұмырбай-Базарбай"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земли сельскохозяйственного назначения товарищества с ограниченной ответственностью"Көптоғай"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земли сельскохозяйственного назначения товарищества с ограниченной ответственностью"Көптоғай"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земли сельскохозяйственного назначения товарищества с ограниченной ответственностью"Мирас-Көкжар"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ответственностью"Қазбек"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ответственностью"Елім-Ай"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ответственностью"Елім-Ай"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ответственностью"Әсел"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ответственностью"Сәт"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ответственностью"Сәт"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ответственностью"Әділет"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ответственностью"Амантай"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ответственностью"Агро-Эра"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пункта сельского сельского округа имени Ш.Берсиева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Ш.Берсиева, земли сельскохозяйственного назначения товарищества с ограниченной ответственностью"Мирас-Көкжар"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