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f6193" w14:textId="a5f61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Табантальского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30 декабря 2022 года № 327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Табантальского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82 704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80 574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83 204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 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Хромтауского районного маслихата Актюбинской области от 08.11.2023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продажи государственного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районного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 с 1 января 2023 года: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40 567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Табантальского сельского округа на 2023 год объем субвенции с районного бюджета в сумме 38 685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Табантальского сельского округа на 2023 год поступление целевых текущих трансфертов из районного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в сумме 1 000 в тыс.тенге.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Табантальского сельского округа.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 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от 30 декабря 2022 года № 327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Табантальского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08.11.2023 </w:t>
      </w:r>
      <w:r>
        <w:rPr>
          <w:rFonts w:ascii="Times New Roman"/>
          <w:b w:val="false"/>
          <w:i w:val="false"/>
          <w:color w:val="ff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V.дефицит(профицит бюджета)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Хромтауского районного маслихата от 30 декабря 2022 года № 327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Табантальского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Хромтауского районного маслихата от 30 декабря 2022 года № 327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Табантальского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