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bfbc" w14:textId="d4bb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16 мая 2022 года № 191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Кауылжырского сельского округа, Шалкарского района, Актюбинской области общей площадью 0,3075 гектаров без изъятия у землепользователей, для строительства волоконно-оптических линий связи ВОЛС и газоизмерительная станция ГИС акционерным обществом "Национальная компания "QazaqGaz", сроком на 3 (три)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