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e34a" w14:textId="63ae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18 января 2022 года № 14-58 "О бюджете сельских округов Балхашского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9 июня 2022 года № 21-87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Акдалинского сельского округа Балхашского района на 2022-2024 годы, согласно приложениям 1, 2 и 3 к настоящему решению соответственно, в том числе на 2022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39 000 тысяч тенге, в том числе: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8 738 тысячи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30 262 тысяча тенге, в том числе: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1 997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28 265 тысяча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41 051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2051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2051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2051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Акжарского сельского округа Балхашского района на 2021-2023 годы, согласно приложениям 4, 5 и 6 к настоящему решению соответственно, в том числе на 2022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39 803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11 869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27 934 тысяч тенге,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6 764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17 570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39 803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Аккольского сельского округа Балхашского района на 2022-2024 годы, согласно приложениям 7, 8 и 9 к настоящему решению соответственно, в том числе на 2022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48 885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5 373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43 512 тысяч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15 330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28 182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49 774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889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889 тысяч тенге.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889 тысяч тенге.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Баканасского сельского округа Балхашского района на 2022-2024 годы, согласно приложениям 10, 11 и 12 к настоящему решению соответственно, в том числе на 2022 год в следующих объемах: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127 563 тысяч тенге, в том числе: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32 628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94 935 тысяч тенге, в том числе: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34 950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53 985 тысячи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132 064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4501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4501 тысяч тенге.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Бакбактинского сельского округа Балхашского района на 2022-2024 годы, согласно приложениям 13, 14 и 15 к настоящему решению соответственно, в том числе на 2022 год в следующих объемах: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56 364 тысяч тенге, в том числе: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17 562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38 802 тысяч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2 524 тысяч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33 878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57 615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1251 тысяч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1251 тысяч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1251 тысяч тенге.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Балатопарского сельского округа Балхашского района на 2022-2024 годы, согласно приложениям 16, 17 и 18 к настоящему решению соответственно, в том числе на 2022 год в следующих объемах: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37 055 тысяч тенге, в том числе: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6 186 тысячи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30 869 тысяч тенге, в том числе: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1 523 тысяч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29 346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38 061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1006 тысяч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1006 тысяч тенге.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1006 тысяч тенге.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Берекенского сельского округа Балхашского района на 2022-2024 годы, согласно приложениям 19, 20 и 21 к настоящему решению соответственно, в том числе на 2022 год в следующих объемах: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59 406 тысячи тенге, в том числе: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8 635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50 771 тысячи тенге, в том числе: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27 633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23 138 тысячи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59 671 тысячи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265 тысяч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265 тысяч тенге.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265 тысяч тенге.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Бирликского сельского округа Балхашского района на 2022-2024 годы, согласно приложениям 22, 23 и 24 к настоящему решению соответственно, в том числе на 2022 год в следующих объемах: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34 577 тысяч тенге, в том числе: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11 859 тысяч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22 718 тысячи тенге, в том числе: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1 574 тысячи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21 144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38 396 тысяч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3819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3819 тысяч тенге.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3819 тысяч тенге.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Желтурангинского сельского округа Балхашского района на 2022-2024 годы, согласно приложениям 25, 26 и 27 к настоящему решению соответственно, в том числе на 2022 год в следующих объемах: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30 172 тысяч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8 574 тысячи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21 625 тысяч тенге, в том числе: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1 858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19 767 тысяч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32 286 тысяч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2114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2114 тысяч тенге.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2114 тысяч тенге.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Жиделинского сельского округа Балхашского района на 2022-2024 годы, согласно приложениям 28, 29 и 30 к настоящему решению соответственно, в том числе на 2022 год в следующих объемах: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38 705 тысяч тенге, в том числе: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6 345 тысяч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34 032 тысяч тенге, в том числе: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2 021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30 339 тысяча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40 583 тысяч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1878 тысяч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1878 тысяч тенге.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1878 тысяч тенге.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Каройского сельского округа Балхашского района на 2022-2024 годы, согласно приложениям 31, 32 и 33 к настоящему решению соответственно, в том числе на 2022 год в следующих объемах: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44 980 тысяч тенге, в том числе: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9 383 тысячи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35 597 тысяч тенге, в том числе: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11 105 тысячи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24 492 тысяч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47 003 тысяч тенге;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2023 тысяч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2023 тысяч тенге.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2023 тысяч тенге.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Коктальского сельского округа Балхашского района на 2022-2024 годы, согласно приложениям 34, 35 и 36 к настоящему решению соответственно, в том числе на 2022 год в следующих объемах: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36 204 тысяч тенге, в том числе: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3 491 тысяч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32 713 тысяча тенге, в том числе: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4 422 тысяч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28 291 тысяча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38 031 тысяч тенге;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1827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1827 тысяч тенге.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1827 тысяч тенге.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Куйганского сельского округа Балхашского района на 2022-2024 годы, согласно приложениям 37, 38 и 39 к настоящему решению соответственно, в том числе на 2022 год в следующих объемах: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30 198 тысяч тенге, в том числе: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5 726 тысячи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24 472 тысячи тенге, в том числе: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1 383 тысяч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23 089 тысячи тенге;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31 489 тысяч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1291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1291 тысяч тенге.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1291 тысяч тенге.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Миялинского сельского округа Балхашского района на 2022-2024 годы, согласно приложениям 40, 41 и 42 к настоящему решению соответственно, в том числе на 2022 год в следующих объемах: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34 691 тысяч тенге, в том числе: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5 792 тысяч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28 899тысячи тенге, в том числе: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1 447 тысячи тенге;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27 452 тысяча тенге;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36 391 тысяч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1700 тысяч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1700 тысяч тенге.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1700 тысяч тенге.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Топарского сельского округа Балхашского района на 2022-2024 годы, согласно приложениям 43, 44 и 45 к настоящему решению соответственно, в том числе на 2022 год в следующих объемах: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34 722 тысяч тенге, в том числе: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4 689 тысяч тенге;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30 033 тысяч тенге, в том числе: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1 433 тысяч тенге;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28 600 тысячи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36 076 тысяч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1354 тысяч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1354 тысяч тенге.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1354 тысяч тенге.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2022 года.</w:t>
      </w:r>
    </w:p>
    <w:bookmarkEnd w:id="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09 _июня 2022__ года № 21-87 "О бюджетах сельских округов Балхашского района на 2022-2024 годы"</w:t>
            </w:r>
          </w:p>
        </w:tc>
      </w:tr>
    </w:tbl>
    <w:bookmarkStart w:name="z297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2022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___ _______ 202__ года № __-___ "О бюджетах сельских округов Балхашского района на 2022-2024 годы"</w:t>
            </w:r>
          </w:p>
        </w:tc>
      </w:tr>
    </w:tbl>
    <w:bookmarkStart w:name="z305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2022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Балхашского районного маслихата от ___ _______ 202__ года № __-___ "О бюджетах сельских округов Балхашского района на 2022-2024 годы"</w:t>
            </w:r>
          </w:p>
        </w:tc>
      </w:tr>
    </w:tbl>
    <w:bookmarkStart w:name="z313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2022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Балхашского районного маслихата от ___ _________ 202__ года № __-___ "О бюджетах сельских округов Балхашского района на 2022-2024 годы"</w:t>
            </w:r>
          </w:p>
        </w:tc>
      </w:tr>
    </w:tbl>
    <w:bookmarkStart w:name="z321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2022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Балхашского районного маслихата от ___ ________ 202__ года № __-___ "О бюджетах сельских округов Балхашского района на 2022-2024 годы"</w:t>
            </w:r>
          </w:p>
        </w:tc>
      </w:tr>
    </w:tbl>
    <w:bookmarkStart w:name="z329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2022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Балхашского районного маслихата от ___ _________ 202__ года № __-___ "О бюджетах сельских округов Балхашского района на 2022-2024 годы"</w:t>
            </w:r>
          </w:p>
        </w:tc>
      </w:tr>
    </w:tbl>
    <w:bookmarkStart w:name="z337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2022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Балхашского районного маслихата от ___ _________ 202__года № __-___ "О бюджетах сельских округов Балхашского района на 2022-2024 годы"</w:t>
            </w:r>
          </w:p>
        </w:tc>
      </w:tr>
    </w:tbl>
    <w:bookmarkStart w:name="z345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2022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госоргонов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Балхашского районного маслихата от ___ ________ 202__ года № __-___ "О бюджетах сельских округов Балхашского района на 2022-2024 годы"</w:t>
            </w:r>
          </w:p>
        </w:tc>
      </w:tr>
    </w:tbl>
    <w:bookmarkStart w:name="z353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2022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Балхашского районного маслихата от ___ __________ 202__ года № __-___ "О бюджетах сельских округов Балхашского района на 2022-2024 годы"</w:t>
            </w:r>
          </w:p>
        </w:tc>
      </w:tr>
    </w:tbl>
    <w:bookmarkStart w:name="z361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Желтурангинского сельского округа на 2022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Балхашского районного маслихата от ___ __________ 202__ года № __-___ "О бюджетах сельских округов Балхашского района на 2022-2024 годы"</w:t>
            </w:r>
          </w:p>
        </w:tc>
      </w:tr>
    </w:tbl>
    <w:bookmarkStart w:name="z369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2022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Балхашского районного маслихата от ___ __________ 202__ года № __-___ "О бюджетах сельских округов Балхашского района на 2022-2024 годы"</w:t>
            </w:r>
          </w:p>
        </w:tc>
      </w:tr>
    </w:tbl>
    <w:bookmarkStart w:name="z377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2022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Балхашского районного маслихата от ___ __________ 202__ года № __-___ "О бюджетах сельских округов Балхашского района на 2022-2024 годы"</w:t>
            </w:r>
          </w:p>
        </w:tc>
      </w:tr>
    </w:tbl>
    <w:bookmarkStart w:name="z385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2022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Балхашского районного маслихата от ___ __________ 202__ года № __-___ "О бюджетах сельских округов Балхашского района на 2022-2024 годы"</w:t>
            </w:r>
          </w:p>
        </w:tc>
      </w:tr>
    </w:tbl>
    <w:bookmarkStart w:name="z393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2022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Балхашского районного маслихата от ___ __________ 202__ года № __-___ "О бюджетах сельских округов Балхашского района на 2022-2024 годы"</w:t>
            </w:r>
          </w:p>
        </w:tc>
      </w:tr>
    </w:tbl>
    <w:bookmarkStart w:name="z401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2022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Балхашского районного маслихата от ___ __________ 202__ года № __-___ "О бюджетах сельских округов Балхашского района на 2022-2024 годы"</w:t>
            </w:r>
          </w:p>
        </w:tc>
      </w:tr>
    </w:tbl>
    <w:bookmarkStart w:name="z409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Топарского сельского округа на 2022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