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d242" w14:textId="ae7d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Алматинской область "О бюджетах сельских округов Кегенского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5 января 2022 года № 23-80.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Кегенского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203 426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41 584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161 842 тысяча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213 226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чистое бюджетное кредитование 0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9 800 тысяч тенге, в том числе: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9 800 тысяча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Жаланашского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68 561 тысяча тенге, в том числе: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16 821 тысяча тенге;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51 740 тысяч тенге, в том числе: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69 994 тысячи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1 433 тысячи тенге;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1 433 тысячи тенге, в том числе: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1 433 тысячи тенге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Жылысайского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49 378 тысяч тенге, в том числе: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8 156 тысяч тенге;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41 222 тысяч тенге, в том числе: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52 834 тысяч тенге;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3 456 тысач тенге;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3 456 тысач тенге, в том числе: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47 480 тысяч тенге, в том числе: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9 724 тысячи тенге;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40 005 тысяч тенге, в том числе: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50 929 тысяч тенге; 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3 449 тысач тенге;</w:t>
      </w:r>
    </w:p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3 449 тысач тенге, в том числе: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3 449 тысач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Каркаринского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50 474 тысяч тенге, в том числе: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45 382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52 409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5 -в редакции решения Кегенского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42-139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Узынбулакского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72 148 тысяч тенге, в том числе: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6 658 тысяч тенге;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65 490 тысяч тенге, в том числе: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76 764 тысяч тенге; 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4 616 тысяч тенге;</w:t>
      </w:r>
    </w:p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4 616 тысяч тенге, в том числе: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4 616 тысяч тенге.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Шырганакского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52 893 тысячи тенге, в том числе: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6 871 тысяч тенге;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46 022 тысячи тенге, в том числе: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56 431 тысяча тенге; 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97"/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3 538 тысач тенге;</w:t>
      </w:r>
    </w:p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3 538 тысач тенге, в том числе:</w:t>
      </w:r>
    </w:p>
    <w:bookmarkEnd w:id="99"/>
    <w:bookmarkStart w:name="z1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0"/>
    <w:bookmarkStart w:name="z13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1"/>
    <w:bookmarkStart w:name="z13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3 538 тысач тенге.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Тасашинского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03"/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61 151тысячи тенге, в том числе:</w:t>
      </w:r>
    </w:p>
    <w:bookmarkEnd w:id="104"/>
    <w:bookmarkStart w:name="z14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5529 тысячи тенге;</w:t>
      </w:r>
    </w:p>
    <w:bookmarkEnd w:id="105"/>
    <w:bookmarkStart w:name="z14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6"/>
    <w:bookmarkStart w:name="z14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7"/>
    <w:bookmarkStart w:name="z14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55 622 тысячи тенге, в том числе:</w:t>
      </w:r>
    </w:p>
    <w:bookmarkEnd w:id="108"/>
    <w:bookmarkStart w:name="z1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62 277 тысяч тенге; </w:t>
      </w:r>
    </w:p>
    <w:bookmarkEnd w:id="109"/>
    <w:bookmarkStart w:name="z14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0"/>
    <w:bookmarkStart w:name="z14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1"/>
    <w:bookmarkStart w:name="z14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2"/>
    <w:bookmarkStart w:name="z15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3"/>
    <w:bookmarkStart w:name="z15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1 126 тысяч тенге;</w:t>
      </w:r>
    </w:p>
    <w:bookmarkStart w:name="z15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15"/>
    <w:bookmarkStart w:name="z15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6"/>
    <w:bookmarkStart w:name="z15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17"/>
    <w:bookmarkStart w:name="z15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Болексазского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36 171 тысячи тенге, в том числе:</w:t>
      </w:r>
    </w:p>
    <w:bookmarkEnd w:id="120"/>
    <w:bookmarkStart w:name="z16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2 764 тысячи тенге;</w:t>
      </w:r>
    </w:p>
    <w:bookmarkEnd w:id="121"/>
    <w:bookmarkStart w:name="z16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2"/>
    <w:bookmarkStart w:name="z16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3"/>
    <w:bookmarkStart w:name="z16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33 407 тысяч тенге, в том числе:</w:t>
      </w:r>
    </w:p>
    <w:bookmarkEnd w:id="124"/>
    <w:bookmarkStart w:name="z16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36 679 тысяч тенге; </w:t>
      </w:r>
    </w:p>
    <w:bookmarkEnd w:id="125"/>
    <w:bookmarkStart w:name="z16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6"/>
    <w:bookmarkStart w:name="z16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7"/>
    <w:bookmarkStart w:name="z16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8"/>
    <w:bookmarkStart w:name="z16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9"/>
    <w:bookmarkStart w:name="z16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508 тысяч тенге;</w:t>
      </w:r>
    </w:p>
    <w:bookmarkStart w:name="z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508 тысяч тенге, в том числе:</w:t>
      </w:r>
    </w:p>
    <w:bookmarkEnd w:id="131"/>
    <w:bookmarkStart w:name="z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2"/>
    <w:bookmarkStart w:name="z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3"/>
    <w:bookmarkStart w:name="z1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508 тысяч тенге.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Туюкского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35"/>
    <w:bookmarkStart w:name="z17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37 066 тысяч тенге, в том числе:</w:t>
      </w:r>
    </w:p>
    <w:bookmarkEnd w:id="136"/>
    <w:bookmarkStart w:name="z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2 698 тысяча тенге;</w:t>
      </w:r>
    </w:p>
    <w:bookmarkEnd w:id="137"/>
    <w:bookmarkStart w:name="z1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8"/>
    <w:bookmarkStart w:name="z1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9"/>
    <w:bookmarkStart w:name="z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34 368 тысяч тенге, в том числе:</w:t>
      </w:r>
    </w:p>
    <w:bookmarkEnd w:id="140"/>
    <w:bookmarkStart w:name="z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37 376 тысяч тенге; </w:t>
      </w:r>
    </w:p>
    <w:bookmarkEnd w:id="141"/>
    <w:bookmarkStart w:name="z1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2"/>
    <w:bookmarkStart w:name="z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3"/>
    <w:bookmarkStart w:name="z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4"/>
    <w:bookmarkStart w:name="z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45"/>
    <w:bookmarkStart w:name="z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310 тысяч тенге;</w:t>
      </w:r>
    </w:p>
    <w:bookmarkStart w:name="z19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310 тысяч тенге, в том числе:</w:t>
      </w:r>
    </w:p>
    <w:bookmarkEnd w:id="147"/>
    <w:bookmarkStart w:name="z19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8"/>
    <w:bookmarkStart w:name="z19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9"/>
    <w:bookmarkStart w:name="z19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310 тысяч тенге.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Сатинского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51"/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52 847 тысяч тенге, в том числе:</w:t>
      </w:r>
    </w:p>
    <w:bookmarkEnd w:id="152"/>
    <w:bookmarkStart w:name="z19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6 807 тысяча тенге;</w:t>
      </w:r>
    </w:p>
    <w:bookmarkEnd w:id="153"/>
    <w:bookmarkStart w:name="z1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4"/>
    <w:bookmarkStart w:name="z1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5"/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46 040 тысяч тенге, в том числе:</w:t>
      </w:r>
    </w:p>
    <w:bookmarkEnd w:id="156"/>
    <w:bookmarkStart w:name="z2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53 434 тысяч тенге; </w:t>
      </w:r>
    </w:p>
    <w:bookmarkEnd w:id="157"/>
    <w:bookmarkStart w:name="z2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8"/>
    <w:bookmarkStart w:name="z2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9"/>
    <w:bookmarkStart w:name="z20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0"/>
    <w:bookmarkStart w:name="z20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61"/>
    <w:bookmarkStart w:name="z20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587 тысяч тенге;</w:t>
      </w:r>
    </w:p>
    <w:bookmarkStart w:name="z20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587 тысяч тенге, в том числе:</w:t>
      </w:r>
    </w:p>
    <w:bookmarkEnd w:id="163"/>
    <w:bookmarkStart w:name="z20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4"/>
    <w:bookmarkStart w:name="z21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5"/>
    <w:bookmarkStart w:name="z21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587 тысяч тенге.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Алгабасского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67"/>
    <w:bookmarkStart w:name="z20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50 191 тысяч тенге, в том числе:</w:t>
      </w:r>
    </w:p>
    <w:bookmarkEnd w:id="168"/>
    <w:bookmarkStart w:name="z21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3 843 тысяча тенге;</w:t>
      </w:r>
    </w:p>
    <w:bookmarkEnd w:id="169"/>
    <w:bookmarkStart w:name="z21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0"/>
    <w:bookmarkStart w:name="z21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1"/>
    <w:bookmarkStart w:name="z21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46 348 тысяч тенге, в том числе:</w:t>
      </w:r>
    </w:p>
    <w:bookmarkEnd w:id="172"/>
    <w:bookmarkStart w:name="z21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51 785 тысяч тенге; </w:t>
      </w:r>
    </w:p>
    <w:bookmarkEnd w:id="173"/>
    <w:bookmarkStart w:name="z21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4"/>
    <w:bookmarkStart w:name="z22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5"/>
    <w:bookmarkStart w:name="z22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6"/>
    <w:bookmarkStart w:name="z22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7"/>
    <w:bookmarkStart w:name="z22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1 594тысяч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1 594тысяч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Start w:name="z22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9"/>
    <w:bookmarkStart w:name="z22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1 594 тысяч тенге.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2021 года.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Приложение 1 к решению Кегенского районного маслихата от 05 января 2022дағы года № 23-80 шешіміне 1-қосымша</w:t>
            </w:r>
          </w:p>
        </w:tc>
      </w:tr>
    </w:tbl>
    <w:bookmarkStart w:name="z22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сельского округа Кегенского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Приложение 2 к решению Кегенского районного маслихата от 05 января 2022 года № 23-80</w:t>
            </w:r>
          </w:p>
        </w:tc>
      </w:tr>
    </w:tbl>
    <w:bookmarkStart w:name="z23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бюджет Кегенского сельского округа 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160-8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 развитию регионов в рамках программы развития Регионов до 2021 года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Приложение 3 к решению Кегенского районного маслихата от 05 января 2022 года № 23-80</w:t>
            </w:r>
          </w:p>
        </w:tc>
      </w:tr>
    </w:tbl>
    <w:bookmarkStart w:name="z24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бюджет Кегенского сельского округа 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088 63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 развитию регионов в рамках программы развития Регионов до 2021 года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"05" января 2022 года № 23-80</w:t>
            </w:r>
          </w:p>
        </w:tc>
      </w:tr>
    </w:tbl>
    <w:bookmarkStart w:name="z25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бюджете Жаланашского сельского округа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Автомобили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Кегенского районного маслихата от "05" января 2022 года № 23-80</w:t>
            </w:r>
          </w:p>
        </w:tc>
      </w:tr>
    </w:tbl>
    <w:bookmarkStart w:name="z25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бюджете Жаланашского сельского округа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Подоходному налогу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трансфертов из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-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Кегенского районного маслихата от "05" января 2022 года № 23-80</w:t>
            </w:r>
          </w:p>
        </w:tc>
      </w:tr>
    </w:tbl>
    <w:bookmarkStart w:name="z26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бюджете Жаланашского сельского округа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Подоходному налогу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-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трансфертов из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-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"05" января 2022ағы года № 23-80</w:t>
            </w:r>
          </w:p>
        </w:tc>
      </w:tr>
    </w:tbl>
    <w:bookmarkStart w:name="z27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Жылысайского сельского округа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 развитию регионов в рамках программы развития Регионов до 2021 года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Кегенского районного маслихата от "05" января 2022ағы года № 23-80</w:t>
            </w:r>
          </w:p>
        </w:tc>
      </w:tr>
    </w:tbl>
    <w:bookmarkStart w:name="z28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бюджет Жылысайского сельского округа 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 развитию регионов в рамках программы развития Регионов до 2021 года на обустройство сельских населенных пунктов решать реализация мероприятий 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Кегенского районного маслихата от "05" января 2022ағы года № 23-80</w:t>
            </w:r>
          </w:p>
        </w:tc>
      </w:tr>
    </w:tbl>
    <w:bookmarkStart w:name="z29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бюджет Жылысайского сельского округа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050 11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 развитию регионов в рамках программы развития Регионов до 2021 года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маслихата от "05" января 2022 года № 23-80</w:t>
            </w:r>
          </w:p>
        </w:tc>
      </w:tr>
    </w:tbl>
    <w:bookmarkStart w:name="z29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Карабулакского сельского округа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Кегенского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42-139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Кегенского районного маслихата от "05" января 2022ағы года № 23-80</w:t>
            </w:r>
          </w:p>
        </w:tc>
      </w:tr>
    </w:tbl>
    <w:bookmarkStart w:name="z30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бюджет Карабулакского сельского округа 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Кегенского районного маслихата от "05" января 2022 года № 23-80</w:t>
            </w:r>
          </w:p>
        </w:tc>
      </w:tr>
    </w:tbl>
    <w:bookmarkStart w:name="z31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2024 год бюджет Карабулакского сельского округа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9 307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-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сельского округа услуги по обеспечению деятельности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Кегенского районного маслихата от "05" января 2022 года № 23-80</w:t>
            </w:r>
          </w:p>
        </w:tc>
      </w:tr>
    </w:tbl>
    <w:bookmarkStart w:name="z323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Каркаринского сельского округа 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Кегенского районного маслихата от "05" января 2022 года № 23-80</w:t>
            </w:r>
          </w:p>
        </w:tc>
      </w:tr>
    </w:tbl>
    <w:bookmarkStart w:name="z33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Каркаринского бюджет сельского округа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Подоходного налога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Кегенского районного маслихата от "05" января 2022 года № 23-80</w:t>
            </w:r>
          </w:p>
        </w:tc>
      </w:tr>
    </w:tbl>
    <w:bookmarkStart w:name="z339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Каркаринского бюджет сельского округа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Кегенского районного маслихата от "05" января 2022 года № 23-80</w:t>
            </w:r>
          </w:p>
        </w:tc>
      </w:tr>
    </w:tbl>
    <w:bookmarkStart w:name="z34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Узунбулакского сельского округа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Кегенского районного маслихата от "05" января 2022ағы года № 23-80</w:t>
            </w:r>
          </w:p>
        </w:tc>
      </w:tr>
    </w:tbl>
    <w:bookmarkStart w:name="z35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в бюджете Узунбулакского сельского округа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Кегенского районного маслихата от "05" января 2022ағы года № 23-80</w:t>
            </w:r>
          </w:p>
        </w:tc>
      </w:tr>
    </w:tbl>
    <w:bookmarkStart w:name="z36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в областном бюджете Узунбулакского сельского округа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обеспечение функционирования автомобильных дорог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Кегенского районного маслихата от "05" января 2022 года № 23-80</w:t>
            </w:r>
          </w:p>
        </w:tc>
      </w:tr>
    </w:tbl>
    <w:bookmarkStart w:name="z37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Шырганакского сельского округа 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 в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Кегенского районного маслихата от "05" января 2022 года № 23-80</w:t>
            </w:r>
          </w:p>
        </w:tc>
      </w:tr>
    </w:tbl>
    <w:bookmarkStart w:name="z37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год бюджет Шырганакского сельского округа 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А.Гора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Кегенского районного маслихата от "05" января 2022 года № 23-80</w:t>
            </w:r>
          </w:p>
        </w:tc>
      </w:tr>
    </w:tbl>
    <w:bookmarkStart w:name="z387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год бюджет Шырганакского сельского округа 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9 577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А.Гора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Кегенского районного маслихата от "05" января 2022 года № 23-80</w:t>
            </w:r>
          </w:p>
        </w:tc>
      </w:tr>
    </w:tbl>
    <w:bookmarkStart w:name="z39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Тасашинского бюджет сельского округа 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Кегенского районного маслихата от "05" января 2022 года № 23-80</w:t>
            </w:r>
          </w:p>
        </w:tc>
      </w:tr>
    </w:tbl>
    <w:bookmarkStart w:name="z40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Тасашинского бюджет сельского округа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Кегенского районного маслихата от "05" января 2022 года № 23-80</w:t>
            </w:r>
          </w:p>
        </w:tc>
      </w:tr>
    </w:tbl>
    <w:bookmarkStart w:name="z41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Тасашинского бюджет сельского округа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Подоходного налога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Кегенского районного маслихата от "05" января 2022 года № 23-80</w:t>
            </w:r>
          </w:p>
        </w:tc>
      </w:tr>
    </w:tbl>
    <w:bookmarkStart w:name="z41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Болексазского бюджет сельского округа 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пунктах,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2021 года на реализацию мер по содействию экономическому развитию регионов в рамках программы развития Регионов на решение вопросов обустройства сельских населенных пунктов для реализации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Кегенского районного маслихата от "05" января 2022 года № 23-80</w:t>
            </w:r>
          </w:p>
        </w:tc>
      </w:tr>
    </w:tbl>
    <w:bookmarkStart w:name="z427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год Болексазского бюджет сельского округа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Кегенского районного маслихата от "05" января 2022ағы года № 23-80</w:t>
            </w:r>
          </w:p>
        </w:tc>
      </w:tr>
    </w:tbl>
    <w:bookmarkStart w:name="z43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Болексазского бюджет сельского округа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035 33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Подоходного налога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Кегенского районного маслихата от "05" января 2022 года № 23-80</w:t>
            </w:r>
          </w:p>
        </w:tc>
      </w:tr>
    </w:tbl>
    <w:bookmarkStart w:name="z443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Туйыкского сельского округа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пунктах,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Кегенского районного маслихата от "05" января 2022 года № 23-80</w:t>
            </w:r>
          </w:p>
        </w:tc>
      </w:tr>
    </w:tbl>
    <w:bookmarkStart w:name="z451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бюджет Туйыкского сельского округа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 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Кегенского районного маслихата от "05" января 2022 года № 23-80</w:t>
            </w:r>
          </w:p>
        </w:tc>
      </w:tr>
    </w:tbl>
    <w:bookmarkStart w:name="z45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бюджет Туйыкского сельского округа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Кегенского районного маслихата от "05" января 2022 года № 23-80</w:t>
            </w:r>
          </w:p>
        </w:tc>
      </w:tr>
    </w:tbl>
    <w:bookmarkStart w:name="z467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Сатинского сельского округа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Автомобили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Кегенского районного маслихата от "05" января 2022 года № 23-80</w:t>
            </w:r>
          </w:p>
        </w:tc>
      </w:tr>
    </w:tbl>
    <w:bookmarkStart w:name="z475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бюджет Сатинского сельского округа 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Подоходного налога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Кегенского районного маслихата от "05" января 2022 года № 23-80</w:t>
            </w:r>
          </w:p>
        </w:tc>
      </w:tr>
    </w:tbl>
    <w:bookmarkStart w:name="z483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бюджет Сатинского сельского округа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Категория"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Кегенского районного маслихата от "05" января 2022 года № 23-80</w:t>
            </w:r>
          </w:p>
        </w:tc>
      </w:tr>
    </w:tbl>
    <w:bookmarkStart w:name="z491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 бюджет Алгабасского сельского округа 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Кегенского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Сумма,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Автомобили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Кегенского районного маслихата от "05" января 2022 года № 23-80</w:t>
            </w:r>
          </w:p>
        </w:tc>
      </w:tr>
    </w:tbl>
    <w:bookmarkStart w:name="z49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 бюджет Алгабасского сельского округа 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Кегенского районного маслихата от "05" января 2022 года № 23-80</w:t>
            </w:r>
          </w:p>
        </w:tc>
      </w:tr>
    </w:tbl>
    <w:bookmarkStart w:name="z507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 бюджет Алгабасского сельского округа 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Сумма,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Физических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 значения) бюджета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выполняющие общие функции Государственного управления представительные, исполнительные и другие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услуги по обеспечению деятельности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аппарат акима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 аппарат акима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погашение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предоставляемых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