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488d" w14:textId="43b4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мая 2022 года № 531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356 "Управление финансов города республиканского значения, столицы":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001 "Услуги по реализации государственной политики в области исполнения местного бюджета и управления коммунальной собственностью"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"Услуги по реализации государственной политики в области планирования, исполнения местного бюджета и управления коммунальной собственностью";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510 с бюджетной программой 001 и бюджетными подпрограммами 011, 015 и 055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"510 Управление экономики города республиканского значения, столицы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001 Услуги по реализации государственной политики в области экономической политики на местном уровне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004, 032 и 061 и бюджетными подпрограммами 011 и 015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Капитальные расходы государственного органа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061 Экспертиза и оценка документации по вопросам бюджетных инвестиций и государственно-частного партнерства, в том числе концессии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100, 106, 107, 108, 109, 115, 118, 123, 124, 139, 165, 166 и 167 следующего содержания: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02 "Оборона":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"Военные нужды":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с бюджетными программами 010 и 011 и бюджетными подпрограммами 011, 015 и 043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Управление развития коммунальной инфраструктуры города республиканского значения, столицы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Мероприятия в рамках исполнения всеобщей воинской обязанности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043 За счет субвенций из республиканского бюджета на оборону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Подготовка территориальной обороны и территориальная оборона города республиканского значения, столицы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043 За счет субвенций из республиканского бюджета на оборону";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030 "Развитие объектов мобилизационной подготовки и чрезвычайных ситуаций":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с бюджетной программой 014 и бюджетными подпрограммами 011 и 015 следующего содержания: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Управление развития коммунальной инфраструктуры города республиканского значения, столицы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Предупреждение и ликвидация чрезвычайных ситуаций масштаба города республиканского значения, столицы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"Развитие объектов органов внутренних дел":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011 следующего содержания: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"Строительство объектов общественного порядка и безопасности":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"Уголовно-исполнительная система":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с бюджетной программой 039 и бюджетными подпрограммами 011 и 015 следующего содержания: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"355 Управление занятости и социальных программ города республиканского значения, столицы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Организация и осуществление социальной адаптации и реабилитации лиц, отбывших уголовные наказания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"Сейсмоусиление детских дошкольных организаций в городе Алматы":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027 "Сейсмоусиление организаций среднего образования в городе Алматы":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"Высшее и послевузовское образование":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057 и бюджетными подпрограммами 011 и 015 следующего содержания: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"339 Управление общественного здравоохранения города республиканского значения, столицы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057 Подготовка специалистов с высшим, послевузовским образованием и оказание социальной поддержки обучающимся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034 и бюджетными подпрограммами 011 и 015 следующего содержания: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"Управление общественного здравоохранения города республиканского значения, столицы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Капитальные расходы государственных организаций образования системы общественного здравоохранения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"Сейсмоусиление объектов здравоохранения в городе Алматы":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038 "Строительство и реконструкция объектов здравоохранения":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339 "Управление общественного здравоохранения города республиканского значения, столицы":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здравоохранения":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бюджетной программой 002 и бюджетными подпрограммами 011 и 015 следующего содержания: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с бюджетной программой 006 и бюджетными подпрограммами 011, 015 и 032 следующего содержания: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 Управление занятости и социальных программ города республиканского значения, столицы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Государственная адресная социальная помощь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014 и бюджетными подпрограммами 011, 015, 032 и 055 следующего содержания: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"014 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017 и бюджетными подпрограммами 011 и 015 следующего содержания: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"017 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020, 021 и 022 и бюджетными подпрограммами 011, 015, 032 и 055 следующего содержания: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"020 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Предоставление специальных социальных услуг для престарелых, инвалидов, в том числе детей-инвалидов, в реабилитационных центрах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057 и бюджетными подпрограммами 011 и 015 следующего содержания: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"057 Обеспечение физических лиц, являющихся получателями государственной адресной социальной помощи, телевизионными абонентскими приставками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с бюджетной программой 003 и бюджетными подпрограммами 011, 032, 055, 100, 101 и 102 следующего содержания: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 Управление занятости и социальных программ города республиканского значения, столицы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Программа занятости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Общественные работы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Профессиональная подготовка и переподготовка безработных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Дополнительные меры по социальной защите граждан в сфере занятости населения";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007 и 008 и бюджетными подпрограммами 011 и 015 следующего содержания: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Оказание жилищной помощи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Социальная помощь отдельным категориям нуждающихся граждан по решениям местных представительных органов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и бюджетными подпрограммами 011, 101, 102, 103, 104, 105 и 106 следующего содержания: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Социальная поддержка инвалидов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Дополнительные виды социальной помощи нуждающимся инвалидам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Обеспечение санаторно-курортного лечения инвалидов и детей-инвалидов в соответствии с индивидуальной программой реабилитации инвалида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Материальное обеспечение детей-инвалидов, воспитывающихся и обучающихся на дому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Реабилитация инвалидов и ветеранов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Предоставление медицинских услуг по протезированию, обеспечению протезно-ортопедическими средствами и обучению пользования ими";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и бюджетными подпрограммами 011, 015 и 100 следующего содержания: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"010 Социальная поддержка военнослужащих внутренних войск и срочной службы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Льготы по проезду на всех видах общественного транспорта-городского, пригородного и местного сообщения (кроме такси)";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011 и бюджетными подпрограммами 011, 100 и 101 следующего содержания: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Льготы по проезду на всех видах общественного транспорта-городского, пригородного и местных сообщений (кроме такси)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Льготы по расходам на жилищно-коммунальные услуги";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и бюджетными подпрограммами 011 и 015 следующего содержания: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016, 018 и 030 и бюджетными подпрограммами 011, 015, 032 и 055 следующего содержания: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"016 Социальная адаптация лиц, не имеющих определенного местожительства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Оказание социальной помощи нуждающимся гражданам на дому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Обеспечение деятельности центров занятости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с бюджетной программой 001 и бюджетными подпрограммами 011, 015 и 055 следующего содержания: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"355 Управление занятости и социальных программ города республиканского значения, столицы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обеспечения занятости и социальных программ для населения на местном уровне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013, 019 и 026 и бюджетными подпрограммами 011 и 015 следующего содержания: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Оплата услуг по зачислению, выплате и доставке пособий и других социальных выплат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019 Размещение государственного социального заказа в неправительственных организациях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026 Капитальные расходы государственного органа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028 и бюджетными подпрограммами 011, 015, 032 и 055 следующего содержания: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"028 Услуги лицам из групп риска, попавшим в сложную ситуацию вследствие насилия или угрозы насилия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044, 045, 053 и 067 и бюджетными подпрограммами 011 и 015 следующего содержания: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"044 Реализация миграционных мероприятий на местном уровне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 Обеспечение прав и улучшение качества жизни инвалидов в Республике Казахстан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Услуги по замене и настройке речевых процессоров к кохлеарным имплантам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067 Капитальные расходы подведомственных государственных учреждений и организаций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068, 070, 072, 100, 106, 107, 108, 109, 115, 118, 123, 124, 139, 165, 166 и 167 следующего содержания: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"068 Предоставление жилищных сертификатов как социальная помощь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070 Бюджетные кредиты для предоставления жилищных сертификатов как социальная поддержка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 Оплата услуг поверенному агенту по предоставлению жилищных сертификатов (социальная поддержка в виде бюджетного кредита)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370 с бюджетными программами 001, 002, 003, 004 и 032 и бюджетными подпрограммами 011 и 015 следующего содержания: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 Управление инспекции труда города республиканского значения, столицы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регулирования трудовых отношений на местном уровне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Реализация миграционных мероприятий на местном уровне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123, 124, 139, 165, 166 и 167 следующего содержания: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бюджетной программой 054 и бюджетными подпрограммами 011 и 015 следующего содержания: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"511 Управление развития коммунальной инфраструктуры города республиканского значения, столицы 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054 Выплаты отдельным категориям граждан за жилище, арендуемое в частном жилищном фонде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068, 070 и 072 следующего содержания: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"068 Предоставление жилищных сертификатов как социальная помощь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070 Бюджетные кредиты для предоставления жилищных сертификатов как социальная поддержка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 Оплата услуг поверенному агенту по предоставлению жилищных сертификатов (социальная поддержка в виде бюджетного кредита)";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с бюджетной программой 027 и бюджетными подпрограммами 013 и 015 следующего содержания: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 Управление занятости и социальных программ города республиканского значения, столицы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027 Кредитование на проведение капитального ремонта общего имущества объектов кондоминиумов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с бюджетной программой 001 и бюджетными подпрограммами 011, 015 и 055 следующего содержания: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Управление развития коммунальной инфраструктуры города республиканского значения, столицы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по вопросам развития коммунальной инфраструктуры на местном уровне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и бюджетными подпрограммами 011 и 015 следующего содержания: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и бюджетными подпрограммами 005, 011, 015 и 032 следующего содержания: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Проектирование и (или) строительство, реконструкция жилья коммунального жилищного фонда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006 и 007 и бюджетными подпрограммами 011 и 015 следующего содержания: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Снос аварийного и ветхого жилья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Организация сохранения государственного жилищного фонда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Капитальные расходы государственного органа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008 и бюджетными подпрограммами 005, 011 и 015 следующего содержания: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"008 Капитальные расходы подведомственных государственных учреждений и организаций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и бюджетными подпрограммами 011 и 015 следующего содержания: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Изготовление технических паспортов на объекты кондоминиумов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015 и 098 и бюджетными подпрограммами 011, 015 и 032 следующего содержания: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Обеспечение жильем отдельных категорий граждан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098 приобретение жилья коммунального жилищного фонда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123, 124, 139, 165, 166 и 167 следующего содержания: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с бюджетной программой 008 и бюджетными подпрограммами 005, 011, 015 и 032 следующего содержания: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Проектирование, развитие и (или) обустройство инженерно-коммуникационной инфраструктуры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025 и 026 и бюджетными подпрограммами 011 и 015 следующего содержания: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"025 Мероприятия, направленные на поддержание сейсмоустойчивости жилых зданий, расположенных в сейсмоопасных регионах Республики Казахстан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026 Проведение энергетического аудита многоквартирных жилых домов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046 и бюджетными подпрограммами 013 и 015 следующего содержания: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"046 Кредитование на реконструкцию и строительство систем тепло-, водоснабжения и водоотведения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085 и бюджетными подпрограммами 011 и 015 следующего содержания: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"085 Возмещение платежей населения по оплате коммунальных услуг в режиме чрезвычайного положения в Республике Казахстан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с бюджетной программой 012 и бюджетными подпрограммами 011 и 015 следующего содержания: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Управление развития коммунальной инфраструктуры города республиканского значения, столицы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бюджетными программами 001 и бюджетными подпрограммами 011, 015 и 055 следующего содержания: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энергетики и водоснабжения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бюджетными программами 002, 004, 005 и 006 и бюджетными подпрограммами 011 и 015 следующего содержания: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Газификация населенных пунктов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Развитие коммунального хозяйства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Функционирование системы водоснабжения и водоотведения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и бюджетными подпрограммами 005, 011, 015, 032 и 055 следующего содержания: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"007 Развитие системы водоснабжения и водоотведения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016, 027, 028, 032 и 067 и бюджетными подпрограммами 011 и 015 следующего содержания: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"016 Капитальные расходы государственного органа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027 Организация эксплуатации сетей газификации, находящихся в коммунальной собственности города республиканского значения, столицы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Организация эксплуатации тепловых сетей, находящихся в коммунальной собственности города республиканского значения, столицы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067 Капитальные расходы подведомственных государственных учреждений и организаций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123, 124, 139, 165, 166 и 167 следующего содержания: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513 с бюджетной программой 017 и бюджетными подпрограммами 005, 011 и 015 следующего содержания: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Управление экологии и окружающей среды города республиканского значения, столицы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"017 Развитие благоустройства города: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373 с бюджетной программой 007 и бюджетными подпрограммами 005, 011 и 015 следующего содержания: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"373 Управление строительства города республиканского значения, столицы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Благоустройство и озеленение населенных пунктов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с бюджетной программой 041 и бюджетными подпрограммами 011 и 015 следующего содержания: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Управление развития коммунальной инфраструктуры города республиканского значения, столицы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"041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с бюджетными программами 037, 038 и 047 и бюджетными подпрограммами 011 и 015 следующего содержания: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 Освещение улиц населенных пунктов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038 Обеспечение санитарии населенных пунктов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Содержание мест захоронений и погребение безродных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513 с бюджетной программой 018 и бюджетными подпрограммами 005, 011 и 015 следующего содержания: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Управление экологии и окружающей среды города республиканского значения, столицы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Благоустройство и озеленение города</w:t>
      </w:r>
    </w:p>
    <w:bookmarkEnd w:id="496"/>
    <w:bookmarkStart w:name="z50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97"/>
    <w:bookmarkStart w:name="z50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98"/>
    <w:bookmarkStart w:name="z50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99"/>
    <w:bookmarkStart w:name="z50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500"/>
    <w:bookmarkStart w:name="z50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501"/>
    <w:bookmarkStart w:name="z5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302 с бюджетными программами 001, 003, 011 и 032 и бюджетными подпрограммами 011 и 015 следующего содержания:</w:t>
      </w:r>
    </w:p>
    <w:bookmarkEnd w:id="502"/>
    <w:bookmarkStart w:name="z50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"302 Управление молодежной политики города республиканского значения, столицы</w:t>
      </w:r>
    </w:p>
    <w:bookmarkEnd w:id="503"/>
    <w:bookmarkStart w:name="z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молодежной политики на местном уровне</w:t>
      </w:r>
    </w:p>
    <w:bookmarkEnd w:id="504"/>
    <w:bookmarkStart w:name="z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05"/>
    <w:bookmarkStart w:name="z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06"/>
    <w:bookmarkStart w:name="z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Реализация мероприятий в сфере молодежной политики</w:t>
      </w:r>
    </w:p>
    <w:bookmarkEnd w:id="507"/>
    <w:bookmarkStart w:name="z5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08"/>
    <w:bookmarkStart w:name="z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09"/>
    <w:bookmarkStart w:name="z5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Капитальные расходы государственного органа</w:t>
      </w:r>
    </w:p>
    <w:bookmarkEnd w:id="510"/>
    <w:bookmarkStart w:name="z5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11"/>
    <w:bookmarkStart w:name="z5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2"/>
    <w:bookmarkStart w:name="z5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513"/>
    <w:bookmarkStart w:name="z5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14"/>
    <w:bookmarkStart w:name="z5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15"/>
    <w:bookmarkStart w:name="z5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123, 124, 139, 165, 166 и 167 и следующего содержания:</w:t>
      </w:r>
    </w:p>
    <w:bookmarkEnd w:id="516"/>
    <w:bookmarkStart w:name="z5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517"/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518"/>
    <w:bookmarkStart w:name="z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519"/>
    <w:bookmarkStart w:name="z5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520"/>
    <w:bookmarkStart w:name="z5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521"/>
    <w:bookmarkStart w:name="z5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522"/>
    <w:bookmarkStart w:name="z5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523"/>
    <w:bookmarkStart w:name="z52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524"/>
    <w:bookmarkStart w:name="z52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525"/>
    <w:bookmarkStart w:name="z53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526"/>
    <w:bookmarkStart w:name="z53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527"/>
    <w:bookmarkStart w:name="z53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528"/>
    <w:bookmarkStart w:name="z53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529"/>
    <w:bookmarkStart w:name="z5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530"/>
    <w:bookmarkStart w:name="z5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531"/>
    <w:bookmarkStart w:name="z5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бюджетной программой 012 и бюджетными подпрограммами 005, 011, 015 и 032 следующего содержания:</w:t>
      </w:r>
    </w:p>
    <w:bookmarkEnd w:id="532"/>
    <w:bookmarkStart w:name="z5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533"/>
    <w:bookmarkStart w:name="z5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Развитие теплоэнергетической системы</w:t>
      </w:r>
    </w:p>
    <w:bookmarkEnd w:id="534"/>
    <w:bookmarkStart w:name="z5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35"/>
    <w:bookmarkStart w:name="z5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36"/>
    <w:bookmarkStart w:name="z5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37"/>
    <w:bookmarkStart w:name="z54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538"/>
    <w:bookmarkStart w:name="z54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050 и бюджетными подпрограммами 011 и 015 следующего содержания:</w:t>
      </w:r>
    </w:p>
    <w:bookmarkEnd w:id="539"/>
    <w:bookmarkStart w:name="z54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"050 Субсидирование затрат энергопроизводящих организаций на приобретение топлива для бесперебойного проведения отопительного сезона</w:t>
      </w:r>
    </w:p>
    <w:bookmarkEnd w:id="540"/>
    <w:bookmarkStart w:name="z54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41"/>
    <w:bookmarkStart w:name="z54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42"/>
    <w:bookmarkStart w:name="z54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543"/>
    <w:bookmarkStart w:name="z54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с бюджетной программой 009 и бюджетными подпрограммами 011 и 015 следующего содержания:</w:t>
      </w:r>
    </w:p>
    <w:bookmarkEnd w:id="544"/>
    <w:bookmarkStart w:name="z54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545"/>
    <w:bookmarkStart w:name="z55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Проведение ремонтно-восстановительных работ кабелей электроснабжения</w:t>
      </w:r>
    </w:p>
    <w:bookmarkEnd w:id="546"/>
    <w:bookmarkStart w:name="z55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47"/>
    <w:bookmarkStart w:name="z55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48"/>
    <w:bookmarkStart w:name="z55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029 и бюджетными подпрограммами 011, 015 и 032 следующего содержания:</w:t>
      </w:r>
    </w:p>
    <w:bookmarkEnd w:id="549"/>
    <w:bookmarkStart w:name="z55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"029 Развитие газотранспортной системы</w:t>
      </w:r>
    </w:p>
    <w:bookmarkEnd w:id="550"/>
    <w:bookmarkStart w:name="z55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51"/>
    <w:bookmarkStart w:name="z55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52"/>
    <w:bookmarkStart w:name="z55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553"/>
    <w:bookmarkStart w:name="z55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554"/>
    <w:bookmarkStart w:name="z55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"Водное хозяйство":</w:t>
      </w:r>
    </w:p>
    <w:bookmarkEnd w:id="555"/>
    <w:bookmarkStart w:name="z56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513 бюджетной программой 009 и бюджетными подпрограммами 011 и 015, следующего содержания:</w:t>
      </w:r>
    </w:p>
    <w:bookmarkEnd w:id="556"/>
    <w:bookmarkStart w:name="z56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Управление экологии и окружающей среды города республиканского значения, столицы</w:t>
      </w:r>
    </w:p>
    <w:bookmarkEnd w:id="557"/>
    <w:bookmarkStart w:name="z56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Обеспечение функционирования водохозяйственных сооружений, находящихся в коммунальной собственности</w:t>
      </w:r>
    </w:p>
    <w:bookmarkEnd w:id="558"/>
    <w:bookmarkStart w:name="z56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59"/>
    <w:bookmarkStart w:name="z56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60"/>
    <w:bookmarkStart w:name="z56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</w:p>
    <w:bookmarkEnd w:id="561"/>
    <w:bookmarkStart w:name="z56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513 с бюджетной программой 001 и бюджетными подпрограммами 011, 015 и 055 следующего содержания:</w:t>
      </w:r>
    </w:p>
    <w:bookmarkEnd w:id="562"/>
    <w:bookmarkStart w:name="z56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Управление экологии и окружающей среды города республиканского значения, столицы</w:t>
      </w:r>
    </w:p>
    <w:bookmarkEnd w:id="563"/>
    <w:bookmarkStart w:name="z56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экологии и охраны окружающей среды на местном уровне</w:t>
      </w:r>
    </w:p>
    <w:bookmarkEnd w:id="564"/>
    <w:bookmarkStart w:name="z56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65"/>
    <w:bookmarkStart w:name="z57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66"/>
    <w:bookmarkStart w:name="z57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055 За счет гарантированного трансферта из Национального Фонда Республики Казахстан"; </w:t>
      </w:r>
    </w:p>
    <w:bookmarkEnd w:id="567"/>
    <w:bookmarkStart w:name="z5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 и 005 и бюджетными подпрограммами 005, 011 и 015 следующего содержания:</w:t>
      </w:r>
    </w:p>
    <w:bookmarkEnd w:id="568"/>
    <w:bookmarkStart w:name="z57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Мероприятия по оздоровлению окружающей среды</w:t>
      </w:r>
    </w:p>
    <w:bookmarkEnd w:id="569"/>
    <w:bookmarkStart w:name="z5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70"/>
    <w:bookmarkStart w:name="z5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71"/>
    <w:bookmarkStart w:name="z5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72"/>
    <w:bookmarkStart w:name="z5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Развитие объектов экосистемы</w:t>
      </w:r>
    </w:p>
    <w:bookmarkEnd w:id="573"/>
    <w:bookmarkStart w:name="z5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74"/>
    <w:bookmarkStart w:name="z57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75"/>
    <w:bookmarkStart w:name="z58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76"/>
    <w:bookmarkStart w:name="z58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и бюджетными подпрограммами 011, 015 и 055 следующего содержания:</w:t>
      </w:r>
    </w:p>
    <w:bookmarkEnd w:id="577"/>
    <w:bookmarkStart w:name="z58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Содержание и защита особо охраняемых природных территорий</w:t>
      </w:r>
    </w:p>
    <w:bookmarkEnd w:id="578"/>
    <w:bookmarkStart w:name="z58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79"/>
    <w:bookmarkStart w:name="z58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80"/>
    <w:bookmarkStart w:name="z5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581"/>
    <w:bookmarkStart w:name="z5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и бюджетными подпрограммами 005, 011 и 015 следующего содержания:</w:t>
      </w:r>
    </w:p>
    <w:bookmarkEnd w:id="582"/>
    <w:bookmarkStart w:name="z5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Капитальные расходы подведомственных государственных учреждений и организаций</w:t>
      </w:r>
    </w:p>
    <w:bookmarkEnd w:id="583"/>
    <w:bookmarkStart w:name="z5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84"/>
    <w:bookmarkStart w:name="z5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85"/>
    <w:bookmarkStart w:name="z5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86"/>
    <w:bookmarkStart w:name="z5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123, 124, 139, 165, 166 и 167 следующего содержания:</w:t>
      </w:r>
    </w:p>
    <w:bookmarkEnd w:id="587"/>
    <w:bookmarkStart w:name="z5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588"/>
    <w:bookmarkStart w:name="z5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589"/>
    <w:bookmarkStart w:name="z59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590"/>
    <w:bookmarkStart w:name="z5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591"/>
    <w:bookmarkStart w:name="z59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</w:t>
      </w:r>
    </w:p>
    <w:bookmarkEnd w:id="592"/>
    <w:bookmarkStart w:name="z59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593"/>
    <w:bookmarkStart w:name="z59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594"/>
    <w:bookmarkStart w:name="z59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595"/>
    <w:bookmarkStart w:name="z60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596"/>
    <w:bookmarkStart w:name="z60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597"/>
    <w:bookmarkStart w:name="z60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598"/>
    <w:bookmarkStart w:name="z60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599"/>
    <w:bookmarkStart w:name="z60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Казахстан";</w:t>
      </w:r>
    </w:p>
    <w:bookmarkEnd w:id="600"/>
    <w:bookmarkStart w:name="z60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601"/>
    <w:bookmarkStart w:name="z60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356 бюджетной программой 015 следующего содержания:</w:t>
      </w:r>
    </w:p>
    <w:bookmarkEnd w:id="602"/>
    <w:bookmarkStart w:name="z60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 Управление финансов города республиканского значения, столицы</w:t>
      </w:r>
    </w:p>
    <w:bookmarkEnd w:id="603"/>
    <w:bookmarkStart w:name="z60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Кредитование специализированных организаций для реализации механизмов стабилизации цен на социально значимые продовольственные товары";</w:t>
      </w:r>
    </w:p>
    <w:bookmarkEnd w:id="604"/>
    <w:bookmarkStart w:name="z60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035 и бюджетными подпрограммами 011 и 015 следующего содержания:</w:t>
      </w:r>
    </w:p>
    <w:bookmarkEnd w:id="605"/>
    <w:bookmarkStart w:name="z61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"035 Формирование региональных стабилизационных фондов продовольственных товаров</w:t>
      </w:r>
    </w:p>
    <w:bookmarkEnd w:id="606"/>
    <w:bookmarkStart w:name="z61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07"/>
    <w:bookmarkStart w:name="z61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08"/>
    <w:bookmarkStart w:name="z61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бюджетной программой 021 и бюджетными подпрограммами 011 и 015 следующего содержания:</w:t>
      </w:r>
    </w:p>
    <w:bookmarkEnd w:id="609"/>
    <w:bookmarkStart w:name="z61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610"/>
    <w:bookmarkStart w:name="z61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Поддержка использования возобновляемых источников энергии</w:t>
      </w:r>
    </w:p>
    <w:bookmarkEnd w:id="611"/>
    <w:bookmarkStart w:name="z61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12"/>
    <w:bookmarkStart w:name="z61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13"/>
    <w:bookmarkStart w:name="z61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614"/>
    <w:bookmarkStart w:name="z61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</w:p>
    <w:bookmarkEnd w:id="615"/>
    <w:bookmarkStart w:name="z62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616"/>
    <w:bookmarkStart w:name="z62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строительства":</w:t>
      </w:r>
    </w:p>
    <w:bookmarkEnd w:id="617"/>
    <w:bookmarkStart w:name="z62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618"/>
    <w:bookmarkStart w:name="z62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619"/>
    <w:bookmarkStart w:name="z62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620"/>
    <w:bookmarkStart w:name="z62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</w:p>
    <w:bookmarkEnd w:id="621"/>
    <w:bookmarkStart w:name="z62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с бюджетной программой 040 и бюджетными подпрограммами 005, 011 и 015, следующего содержания:</w:t>
      </w:r>
    </w:p>
    <w:bookmarkEnd w:id="622"/>
    <w:bookmarkStart w:name="z62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623"/>
    <w:bookmarkStart w:name="z62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Развитие инфраструктуры специальных экономических зон, индустриальных зон, индустриальных парков</w:t>
      </w:r>
    </w:p>
    <w:bookmarkEnd w:id="624"/>
    <w:bookmarkStart w:name="z62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625"/>
    <w:bookmarkStart w:name="z63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26"/>
    <w:bookmarkStart w:name="z63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27"/>
    <w:bookmarkStart w:name="z63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628"/>
    <w:bookmarkStart w:name="z63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бюджетной программой 020 и бюджетными подпрограммами 011, 015 и 032 следующего содержания:</w:t>
      </w:r>
    </w:p>
    <w:bookmarkEnd w:id="629"/>
    <w:bookmarkStart w:name="z63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630"/>
    <w:bookmarkStart w:name="z63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Развитие индустриальной инфраструктуры в рамках Государственной программы поддержки и развития бизнеса "Дорожная карта бизнеса-2025"</w:t>
      </w:r>
    </w:p>
    <w:bookmarkEnd w:id="631"/>
    <w:bookmarkStart w:name="z63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32"/>
    <w:bookmarkStart w:name="z63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33"/>
    <w:bookmarkStart w:name="z63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634"/>
    <w:bookmarkStart w:name="z63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635"/>
    <w:bookmarkStart w:name="z64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бюджетными программами 065 и 096 и бюджетными подпрограммами 011 и 015 следующего содержания:</w:t>
      </w:r>
    </w:p>
    <w:bookmarkEnd w:id="636"/>
    <w:bookmarkStart w:name="z64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 Управление занятости и социальных программ города республиканского значения, столицы</w:t>
      </w:r>
    </w:p>
    <w:bookmarkEnd w:id="637"/>
    <w:bookmarkStart w:name="z64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638"/>
    <w:bookmarkStart w:name="z64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39"/>
    <w:bookmarkStart w:name="z64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40"/>
    <w:bookmarkStart w:name="z64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641"/>
    <w:bookmarkStart w:name="z64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42"/>
    <w:bookmarkStart w:name="z64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43"/>
    <w:bookmarkStart w:name="z64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356 "Управление финансов города республиканского значения, столицы"</w:t>
      </w:r>
    </w:p>
    <w:bookmarkEnd w:id="644"/>
    <w:bookmarkStart w:name="z64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022 и бюджетными подпрограммами 011 и 015 следующего содержания:</w:t>
      </w:r>
    </w:p>
    <w:bookmarkEnd w:id="645"/>
    <w:bookmarkStart w:name="z65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"022 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646"/>
    <w:bookmarkStart w:name="z65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47"/>
    <w:bookmarkStart w:name="z65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48"/>
    <w:bookmarkStart w:name="z65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и бюджетной подпрограммой 015 следующего содержания:</w:t>
      </w:r>
    </w:p>
    <w:bookmarkEnd w:id="649"/>
    <w:bookmarkStart w:name="z65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"023 Расходы на новые инициативы</w:t>
      </w:r>
    </w:p>
    <w:bookmarkEnd w:id="650"/>
    <w:bookmarkStart w:name="z65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51"/>
    <w:bookmarkStart w:name="z65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370 бюджетными программами 065 и 096 и бюджетными подпрограммами 011 и 015 следующего содержания:</w:t>
      </w:r>
    </w:p>
    <w:bookmarkEnd w:id="652"/>
    <w:bookmarkStart w:name="z65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 Управление инспекции труда города республиканского значения, столицы</w:t>
      </w:r>
    </w:p>
    <w:bookmarkEnd w:id="653"/>
    <w:bookmarkStart w:name="z65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654"/>
    <w:bookmarkStart w:name="z65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5"/>
    <w:bookmarkStart w:name="z66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56"/>
    <w:bookmarkStart w:name="z66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657"/>
    <w:bookmarkStart w:name="z66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8"/>
    <w:bookmarkStart w:name="z66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59"/>
    <w:bookmarkStart w:name="z66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660"/>
    <w:bookmarkStart w:name="z66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031 "Строительства комплекса административных зданий":</w:t>
      </w:r>
    </w:p>
    <w:bookmarkEnd w:id="661"/>
    <w:bookmarkStart w:name="z66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62"/>
    <w:bookmarkStart w:name="z66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63"/>
    <w:bookmarkStart w:name="z66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511 бюджетными программами 065 и 096 и бюджетными подпрограммами 011 и 015 следующего содержания:</w:t>
      </w:r>
    </w:p>
    <w:bookmarkEnd w:id="664"/>
    <w:bookmarkStart w:name="z66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 Управление развития коммунальной инфраструктуры города республиканского значения, столицы</w:t>
      </w:r>
    </w:p>
    <w:bookmarkEnd w:id="665"/>
    <w:bookmarkStart w:name="z67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666"/>
    <w:bookmarkStart w:name="z67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67"/>
    <w:bookmarkStart w:name="z67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68"/>
    <w:bookmarkStart w:name="z67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669"/>
    <w:bookmarkStart w:name="z67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70"/>
    <w:bookmarkStart w:name="z67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71"/>
    <w:bookmarkStart w:name="z67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512 бюджетной программой 018 и бюджетными подпрограммами 011 и 015 следующего содержания:</w:t>
      </w:r>
    </w:p>
    <w:bookmarkEnd w:id="672"/>
    <w:bookmarkStart w:name="z67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 Управление энергетики и водоснабжения города республиканского значения, столицы</w:t>
      </w:r>
    </w:p>
    <w:bookmarkEnd w:id="673"/>
    <w:bookmarkStart w:name="z67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Развитие инфраструктуры специальной экономической зоны "Парк инновационных технологий</w:t>
      </w:r>
    </w:p>
    <w:bookmarkEnd w:id="674"/>
    <w:bookmarkStart w:name="z67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75"/>
    <w:bookmarkStart w:name="z68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76"/>
    <w:bookmarkStart w:name="z68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022 и бюджетными подпрограммами 011, 015 и 032 следующего содержания:</w:t>
      </w:r>
    </w:p>
    <w:bookmarkEnd w:id="677"/>
    <w:bookmarkStart w:name="z68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"022 Развитие инженерной инфраструктуры в рамках Государственной программы развития регионов до 2025 года</w:t>
      </w:r>
    </w:p>
    <w:bookmarkEnd w:id="678"/>
    <w:bookmarkStart w:name="z68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79"/>
    <w:bookmarkStart w:name="z68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 </w:t>
      </w:r>
    </w:p>
    <w:bookmarkEnd w:id="680"/>
    <w:bookmarkStart w:name="z68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681"/>
    <w:bookmarkStart w:name="z68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 и 096 и бюджетными подпрограммами 011 и 015 следующего содержания:</w:t>
      </w:r>
    </w:p>
    <w:bookmarkEnd w:id="682"/>
    <w:bookmarkStart w:name="z68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</w:t>
      </w:r>
    </w:p>
    <w:bookmarkEnd w:id="683"/>
    <w:bookmarkStart w:name="z68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84"/>
    <w:bookmarkStart w:name="z68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85"/>
    <w:bookmarkStart w:name="z69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686"/>
    <w:bookmarkStart w:name="z69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87"/>
    <w:bookmarkStart w:name="z69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88"/>
    <w:bookmarkStart w:name="z69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513 бюджетной программой 096 и бюджетными подпрограммами 011 и 015 следующего содержания:</w:t>
      </w:r>
    </w:p>
    <w:bookmarkEnd w:id="689"/>
    <w:bookmarkStart w:name="z69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Управление экологии и окружающей среды города республиканского значения, столицы</w:t>
      </w:r>
    </w:p>
    <w:bookmarkEnd w:id="690"/>
    <w:bookmarkStart w:name="z69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691"/>
    <w:bookmarkStart w:name="z69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92"/>
    <w:bookmarkStart w:name="z69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бюджета".</w:t>
      </w:r>
    </w:p>
    <w:bookmarkEnd w:id="693"/>
    <w:bookmarkStart w:name="z69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94"/>
    <w:bookmarkStart w:name="z69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95"/>
    <w:bookmarkStart w:name="z70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696"/>
    <w:bookmarkStart w:name="z70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июня 2022 года и подлежит официальному опубликованию. </w:t>
      </w:r>
    </w:p>
    <w:bookmarkEnd w:id="6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-Министра финансов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Жамаубаев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