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702e" w14:textId="0797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11 мая 2016 года № 224 "Об утверждении Положения о Комитете внутреннего государственного аудита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12 июля 2022 года № 696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мая 2016 года № 224 "Об утверждении Положения о Комитете внутреннего государственного аудита Министерства финансов Республики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внутреннего государственного аудита Министерства финансов Республики Казахстан,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внутреннего государственного аудита Министерства финансов Республики Казахстан (Мынжасаров Е.Т.)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–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2022 года № 696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мая 2016 года № 224 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внутреннего государственного аудита Министерства финансов Республики Казахстан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внутреннего государственного аудита Министерства финансов Республики Казахстан (далее – Комитет) осуществляет руководство в сферах внутреннего государственного аудита и финансового контроля, государственных закупок, государственного имущества, аудиторской деятельности, бухгалтерского учета и финансовой отчетности, оценочной деятельности.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010000, город Нур-Султан, проспект Победы, 11.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внутреннего государственного аудита Министерства финансов Республики Казахстан".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и проверка достижения объектом государственного аудита прямых и конечных результатов, предусмотренных в документах Системы государственного планирования Республики Казахстан;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надежности и достоверности финансовой и управленческой информации, эффективности внутренних процессов организации деятельности государственных органов, качества оказываемых государственных услуг, сохранности активов государства;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анализ, оценка и проверка в сфере аудиторской и оценочной деятельности.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Права и обязанности: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разрабатывать и принимать в пределах своей компетенции приказы;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рассматривать проекты нормативных правовых актов по вопросам внутреннего государственного аудита и финансового контроля, государственных закупок, государственного имущества, аудиторской и оценочной деятельности, бухгалтерского учета и финансовой отчетности;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беспрепятственно знакомиться с документацией, относящейся к вопросам осуществления государственного аудита, с учетом соблюдения режима секретности, служебной, коммерческой или иной охраняемой законом тайны;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по совершенствованию системы государственного аудита и финансового контроля;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взаимодействовать с органами государственного аудита и финансового контроля, правоохранительными органами по вопросам в пределах своей компетенции;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направлять объектам государственного аудита и финансового контроля требования о предоставлении сведений и необходимых материалов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ноября 2015 года "О государственном аудите и финансовом контроле";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вести секретное делопроизводство и обеспечивать защиту государственных секретов;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права, предусмотренные законодательством Республики Казахстан.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Обязанности: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законные права объектов государственного аудита;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рассматривать жалобы на решения, действия (бездействие) органов государственного аудита и финансового контроля и их должностных лиц в порядке и сроки, установленные законодательством Республики Казахстан;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служебную тайну и иную охраняемую законодательством Республики Казахстан тайну;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оказывать государственные услуги в соответствии со стандартами оказания государственных услуг, нормативными правовыми актами, утвержденными в установленном законодательством Республики Казахстан порядке;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размещать материалы государственного аудита и финансового контроля, отчетности в единой базе данных по государственному аудиту и финансовому контролю, а также в согласованные сроки осуществлять обмен информацией о перечнях объектов государственного аудита и финансового контроля на соответствующий год до их утверждения;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рассматривать отчеты и информацию по проведенному государственному аудиту и финансовому контролю и принятым мерам;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иные обязанности, предусмотренные законодательством Республики Казахстан.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ежегодный аудит финансовой отчетности администраторов бюджетных программ, в том числе консолидированной финансовой отчетности, и государственных учреждений, за исключением Национального Банка Республики Казахстан, на основе системы управления рисками;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привлекает службу внутреннего аудита по согласованию с первым руководителем центрального государственного органа, акимом области, города республиканского значения, столицы для участия в проведении ежегодного аудита финансовой отчетности администраторов бюджетных программ, в том числе консолидированной финансовой отчетности, и государственных учреждений, за исключением Национального Банка Республики Казахстан;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аудит соответствия: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расходов, связанных с корректировкой технико-экономического обоснования, финансово-экономического обоснования и сметной стоимости бюджетных инвестиций;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средств республиканского и местных бюджетов, кредитов, связанных грантов, государственных и гарантированных государством займов, а также займов, привлекаемых под поручительство государства, в том числе соблюдения условий получения займов субъектами квазигосударственного сектора, привлекаемых под поручительство и гарантии государства, активов государства и субъектов квазигосударственного сектора по поручениям Президента Республики Казахстан, Правительства Республики Казахстан, депутатским запросам, а также по результатам мониторинга данных информационных систем центрального уполномоченного органа по исполнению бюджета;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соблюдения условий и процедур передачи объектов для целей реализации государственно-частного партнерства, предоставления бюджетных кредитов, финансирования исполнения государственных обязательств по проектам государственно-частного партнерства, в том числе государственных концессионных обязательств, государственных гарантий и поручительств государства, а также их использования; соблюдения условий и процедур предоставления, использования государственных займов в случаях, предусмотренных международными договорами Республики Казахстан;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соблюдения законодательства Республики Казахстан о государственных закупках, государственном имуществе, бухгалтерском учете и финансовой отчетности, аудиторской и оценочной деятельности на основе системы управления рисками;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соблюдением законодательства Республики Казахстан о государственных закупках, в том числе камеральный контроль, при необходимости проверяет достоверность отчетных данных, материалов и информации, предоставленных участниками государственных закупок;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ежегодно отчитывается перед Правительством Республики Казахстан о результатах своей деятельности до утверждения финансовой отчетности;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контроль качества камерального контроля и контроль качества рассмотрения жалоб при направлении жалобы в рамках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камерального контроля утвержденных приказом Министра финансов Республики Казахстан от 30 ноября 2015 года № 598;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приостанавливает расходные операции по кодам и счетам объектов государственного аудита, открытым в центральном уполномоченном органе по исполнению бюджета, а также банковским счетам объекта государственного аудита (за исключением корреспондентских);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координации деятельности служб внутреннего аудита, входящих в систему органов государственного аудита и финансового контроля: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службам внутреннего аудита методологической и консультационной помощи;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типового положения о службах внутреннего аудита;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отчетной информации служб внутреннего аудита по проведенному государственному аудиту и финансовому контролю;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оценку эффективности деятельности служб внутреннего аудита;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информацию в службы внутреннего аудита по рисковым объектам, рекомендованным системой управления рисками для проведения государственного аудита и финансового контроля;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Правительству Республики Казахстан ежегодный отчет о деятельности служб внутреннего аудита;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соблюдением службами внутреннего аудита стандартов государственного аудита и финансового контроля и правил проведения внутреннего государственного аудита и финансового контроля;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руководителям государственных органов предложения о рассмотрении ответственности руководителей, государственных аудиторов служб внутреннего аудита;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правовые акты по согласованию со Счетным комитетом для координации работы уполномоченных органов по внутреннему государственному аудиту и финансовому контролю, в том числе по взаимодействию с другими государственными органами или организациями;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организует деятельность по подтверждению знаний кандидатов в государственные аудиторы, которые будут осуществлять внутренний государственный аудит, в соответствии с правилами сертификации лиц, претендующих на присвоение квалификации государственного аудитора;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организует деятельность по подготовке, переподготовке и повышению квалификации государственных аудиторов, осуществляющих внутренний государственный аудит;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разработке правил электронного внутреннего государственного аудита;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участвует в разработке правил проведения внутреннего государственного аудита и финансового контроля;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участвует в разработке правил проведения камерального контроля;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участвует в разработке типовой системы управления рисками, которая применяется при формировании перечня объектов государственного аудита на соответствующий год и проведении внутреннего государственного аудита;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рассматривает жалобы на решения, действия (бездействия) территориального органа уполномоченного органа по внутреннему государственному аудиту и его должностных лиц;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организацию контроля качества путем проведения регулярных проверок и (или) анализа документов, составляемых государственными аудиторами и иными должностными лицами органов государственного аудита и финансового контроля в ходе своей деятельности, на предмет соответствия стандартам государственного аудита и финансового контроля в порядке, определенном соответствующими правилами проведения государственного аудита и финансового контроля на основе системы управления рисками.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размещение результатов камерального контроля на интернет-ресурсе уполномоченного органа с учетом обеспечения требований законодательства Республики Казахстан о государственных секретах.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направляет иски в суд: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возмещения в бюджет, восстановления путем выполнения работ, оказания услуг, поставки товаров и (или) отражения по учету выявленных сумм нарушений и исполнения предписания;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признании недействительными вступивших в силу договоров о государственных закупках, заключенных с нарушением законодательства Республики Казахстан о государственных закупках, за исключением договоров о государственных закупках, по которым обязательства исполнены надлежащим образом;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случаях выявления признаков уголовных или административных правонарушений в действиях должностных лиц объекта государственного аудита передает материалы с соответствующими аудиторскими доказательствами в правоохранительные органы или органы, уполномоченные возбуждать и (или) рассматривать дела об административных правонарушениях;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осуществляет на системной основе мониторинг данных в аудиторском заключении рекомендаций и направленных для обязательного исполнения предписаний;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выносит обязательные для исполнения всеми государственными органами, организациями и должностными лицами предписания об устранении выявленных нарушений и о рассмотрении ответственности лиц, их допустивших;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внеплановый аудит в соответствии с законодательством о государственном аудите и финансовом контроле, проверки соблюдения законодательства Республики Казахстан о государственных закупках;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принимает решение об отмене либо отказе в отмене итогов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привлекает для проведения экспертиз и консультаций специалистов государственных органов и иных организаций;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составляет протокола, рассматривает дела об административных правонарушениях и налагает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проводит оценку эффективности исполнения бюджетных программ и их взаимосвязи с целями плана развития государственных органов, эффективности деятельности местных исполнительных органов по достижению показателей бюджетных программ, качества и содержания публикаций гражданского бюджета центральных государственных и местных исполнительных органов, оценка использования новых практик бюджетирования (бюджета народного участия) местных исполнительных органов, а также перепроверка отчетных данных центральных государственных и местных исполнительных органов по реализации бюджетных программ;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государственный контроль и аудит в пределах компетенции в областях аудиторской и оценочной деятельности;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ведет реестры аудиторов, аккредитованных профессиональных организаций аудиторов, аудиторских организаций, саморегулируемых организаций оценщиков, недобросовестных оценщиков;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осуществляет лицензирование аудиторской деятельности;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публикует в интернет-ресурсах на государственном и русском языках сведения о выдаче, приостановлении, лишении и прекращении действия лицензии на осуществление аудиторской деятельности, перечня профессиональных организаций бухгалтеров и организаций по профессиональной сертификации бухгалтеров;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контроль за соблюдением аудиторскими организациями законодательства Республики Казахстан о противодействии легализации (отмыванию) доходов полученных преступным путем, и финансированию терроризма;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государственный контроль в области бухгалтерского учета и финансовой отчетности и за деятельностью профессиональных организаций и организаций по сертификации;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аккредитацию профессиональных организаций бухгалтеров и профессиональных организаций аудиторов, организаций по профессиональной сертификации бухгалтеров;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выносит предупреждения профессиональным организациям аудиторов, профессиональным организациям бухгалтеров, организациям по профессиональной сертификации бухгалтеров в случае фактов несоблюдения правил аккредитации;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принимает решения о лишении свидетельства об аккредитации профессиональных организаций бухгалтеров, профессиональных аудиторских организаций, организаций по профессиональной сертификации бухгалтеров;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запрашивает информацию о деятельности палат оценщиков;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подает иски в суд о принудительной ликвидации палаты оценщиков по основаниям, предусмотренным Законом Республики Казахстан от 10 января 2018 года "Об оценочной деятельности в Республике Казахстан";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проведение контроля качества первого уровня, материалов внутреннего государственного аудита центрального аппарата Комитета на соответствие стандартам государственного аудита и финансового контроля и правилам проведения внутреннего государственного аудита и финансового контроля;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проведение контроля качества второго уровня материалов внутреннего государственного аудита территориальных подразделений Комитета на соответствие стандартам государственного аудита и финансового контроля и правилам проведения внутреннего государственного аудита и финансового контроля;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рассматривает обращения физических и юридических лиц согласно Административного процедурно – процессуального кодекса Республики Казахстан;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разработка и организация работы по обеспечению принятия в пределах компетенции правовых актов в порядке, установленном законодательством Республики Казахстан;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разработка и представление в Правительство Республики Казахстан предложений по предупреждению и устранению негативных процессов в сфере экономики в пределах компетенции;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разработка и реализация государственных программ, утверждаемых Правительством Республики Казахстан в пределах компетенции;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участие в реализации гендерной политики;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определение порядка осуществления взаимодействия администратора с уполномоченным органом и иными лицами электронным способом в пределах компетенции;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ведение реестра саморегулируемых организаций в соответствующей сфере (отрасли)в пределах компетенции;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согласование проектов нормативных правовых актов и представление заключения по ним в пределах компетенции;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осуществляет иные полномочия в соответствии с законами Республики Казахстан, актами Президента Республики Казахстан и Правительства Республики Казахстан</w:t>
      </w:r>
    </w:p>
    <w:bookmarkEnd w:id="108"/>
    <w:bookmarkStart w:name="z11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Комитета при организации его деятельности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руководителем,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Департаментов внутреннего государственного аудита по областям, городам республиканского значения и столицы, назначаются на должность, и освобождается от должности руководителем аппарата Министерства финансов Республики Казахстан по согласованию с Министром финансов Республики Казахстан в соответствии с законодательством Республики Казахстан.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территориальных органов и структурных подразделений Комитета;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Комитета, заместителей руководителей территориальных органов Комитета и работников территориальных органов Комитета, осуществляющих ведомственный контроль;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принимает меры дисциплинарной ответственности в отношении работников Комитета, заместителей руководителей территориальных органов Комитета и работников территориальных органов Комитета, осуществляющих ведомственный контроль;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решает вопросы командирования, предоставления отпусков, подготовки (переподготовки), повышения квалификации, поощрения, оказания материальной помощи, выплаты надбавок и премирования работников Комитета, руководителей территориальных органов и их заместителей;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Комитета и его территориальных органах;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штатное расписание Комитета и его территориальных органов в пределах лимита штатной численности Комитета;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компетенции подписывает правовые акты Комитета;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Комитет во всех государственных органах и иных организациях;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по противодействию коррупции;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определяет полномочия своих заместителей в соответствии с действующим законодательством.</w:t>
      </w:r>
    </w:p>
    <w:bookmarkEnd w:id="126"/>
    <w:bookmarkStart w:name="z13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может иметь на праве оперативного управления обособленное имущество в случаях, предусмотренных законодательством.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Комитетом относится к республиканской собственности.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0"/>
    <w:bookmarkStart w:name="z13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Комитета осуществляются в соответствии с законодательством Республики Казахстан.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территориальных подразделений, находящихся в ведении Комитета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внутреннего государственного аудита по Акмолинской области Комитета внутреннего государственного аудита Министерства финансов Республики Казахстан.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внутреннего государственного аудита по Актюбинской области Комитета внутреннего государственного аудита Министерства финансов Республики Казахстан.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внутреннего государственного аудита по Алматинской области Комитета внутреннего государственного аудита Министерства финансов Республики Казахстан.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внутреннего государственного аудита по Атырауской области Комитета внутреннего государственного аудита Министерства финансов Республики Казахстан.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внутреннего государственного аудита по Восточно-Казахстанской области Комитета внутреннего государственного аудита Министерства финансов Республики Казахстан.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внутреннего государственного аудита по Жамбылской области Комитета внутреннего государственного аудита Министерства финансов Республики Казахстан.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внутреннего государственного аудита по Западно-Казахстанской области Комитета внутреннего государственного аудита Министерства финансов Республики Казахстан.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внутреннего государственного аудита по Карагандинской области Комитета внутреннего государственного аудита Министерства финансов Республики Казахстан.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внутреннего государственного аудита по Костанайской области Комитета внутреннего государственного аудита Министерства финансов Республики Казахстан.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внутреннего государственного аудита по Кызылординской области Комитета внутреннего государственного аудита Министерства финансов Республики Казахстан.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внутреннего государственного аудита по Мангистауской области Комитета внутреннего государственного аудита Министерства финансов Республики Казахстан.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внутреннего государственного аудита по Павлодарской области Комитета внутреннего государственного аудита Министерства финансов Республики Казахстан.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внутреннего государственного аудита по Северо-Казахстанской области Комитета внутреннего государственного аудита Министерства финансов Республики Казахстан.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внутреннего государственного аудита по Туркестанской области Комитета внутреннего государственного аудита Министерства финансов Республики Казахстан.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внутреннего государственного аудита по городу Алматы Комитета внутреннего государственного аудита Министерства финансов Республики Казахстан.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внутреннего государственного аудита по городу Нур-Султану Комитета внутреннего государственного аудита Министерства финансов Республики Казахстан.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внутреннего государственного аудита по городу Шымкент Комитета внутреннего государственного аудита Министерства финансов Республики Казахстан.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Департамент внутреннего государственного аудита по области ЖетісуКомитета внутреннего государственного аудита Министерства финансов Республики Казахстан.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Департамент внутреннего государственного аудита по области Абай Комитета внутреннего государственного аудита Министерства финансов Республики Казахстан.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внутреннего государственного аудита по области Ұлытау Комитета внутреннего государственного аудита Министерства финансов Республики Казахстан.</w:t>
      </w:r>
    </w:p>
    <w:bookmarkEnd w:id="1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