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87917" w14:textId="3387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10 августа 2022 года № 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классификации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классификацию поступлений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2 "Акцизы":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75 "Табачные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Казахстан"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Табачные изделия,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"Поликлиники"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"Управление здравоохранения области":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039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"039 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322 "Управление общественного здоровья города республиканского значения, столицы":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039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"039 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339 "Управление общественного здравоохранения города республиканского значения, столицы":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039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"Оказание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353 "Управление здравоохранения города республиканского значения, столицы":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039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039 "Оказание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расходы";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754 "Управление общественного здоровья области":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039 "Оказание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Call-центрами"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039 "Оказание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404 "Об утверждении Таблицы распределения поступлений бюджета между уровнями бюджетов, контрольным счетом наличности Национального фонда Республики Казахстан и контрольным счетом наличности Фонда компенсации потерпевшим" (зарегистрирован в Реестре государственной регистрации нормативных правовых актов под № 9760) следующее изменение: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2 "Акцизы":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легковые автомобили (кроме автомобилей с ручным управлением или адаптером ручного управления, специально предназначенных для лиц с инвалидностью), произведенные на территории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