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9b03" w14:textId="3349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9 сентября 2022 года № 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группе</w:t>
      </w:r>
      <w:r>
        <w:rPr>
          <w:rFonts w:ascii="Times New Roman"/>
          <w:b w:val="false"/>
          <w:i w:val="false"/>
          <w:color w:val="000000"/>
          <w:sz w:val="28"/>
        </w:rPr>
        <w:t xml:space="preserve">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"Планирование и статистическая деятельность":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"Отдел экономики и бюджетного планирования района (города областного значения)":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113 "Целевые текущие трансферты нижестоящим бюджетам":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265 "Управление предпринимательства и промышленности области":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развития предпринимательства и промышленности":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бюджетной программой 041 и бюджетными подпрограммами 011, 015, 028, 032 и 034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"472 "Отдел строительства, архитектуры и градостроительства района (города областного значения)"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041 Строительство и реконструкция объектов социального обеспечения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068 "Социальная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053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"053 За счет субвенций из республиканского бюджета на транспорт и коммуникации";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053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"053 За счет субвенций из республиканского бюджета на транспорт и коммуникации";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479 бюджетной программой 094 и бюджетными подпрограммами 015 и 028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"479 "Отдел жилищной инспекции района (города областного значения)"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094 Предоставление жилищных сертификатов как социальная помощь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820 бюджетной программой 088 и бюджетными подпрограммами 015 и 034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Отдел культуры и спорта района (города областного значения)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"Проектирование и (или) строительство, реконструкция жилья коммунального жилищного фонда":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020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"020 За счет кредитов из областного бюджета";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"Проектирование и (или) строительство, реконструкция жилья коммунального жилищного фонда":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020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"020 За счет кредитов из областного бюджета";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004 "Изъятие, в том числе путем выкупа земельных участков для государственных надобностей и связанное с этим отчуждение недвижимого имущества" и 005 "Организация сохранения государственного жилищного фонда":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032, 048 и 052 следующего содержания: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"Обеспечение жильем отдельных категорий граждан":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048 и 052 следующего содержания: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"Снос аварийного и ветхого жилья":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032, 048 и 052 следующего содержания: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034, 048, 052 и 055 следующего содержания: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"034 За счет кредитов из областного бюджета из средств внутренних займов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052 За счет субвенций из республиканского бюджета на промышленность, архитектурную, градостроительную и строительную деятельность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098 "Приобретение жилья коммунального жилищного фонда":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034, 048 и 052 следующего содержания: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"034 За счет кредитов из областного бюджета из средств внутренних займов 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038 "Развитие коммунального хозяйства":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"Развитие коммунального хозяйства":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028 "Развитие коммунального хозяйства", 029 "Развитие системы водоснабжения и водоотведения":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018 "Развитие благоустройства городов и населенных пунктов" и 026 "Организация эксплуатации тепловых сетей, находящихся в коммунальной собственности районов (городов областного значения)":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032, 048 и 052 следующего содержания: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028 "Развитие коммунального хозяйства", 029 "Развитие системы водоснабжения и водоотведения" и 058 "Развитие системы водоснабжения и водоотведения в сельских населенных пунктах":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052 и 055 следующего содержания: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"052 За счет субвенций из республиканского бюджета на промышленность, архитектурную, градостроительную и строительную деятельность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028 "Развитие коммунального хозяйства", 029 "Развитие системы водоснабжения и водоотведения" и 058 "Развитие системы водоснабжения и водоотведения в сельских населенных пунктах":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030 "Обеспечение санитарии населенных пунктов" и 035 "Благоустройство и озеленение населенных пунктов":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032, 048 и 052 следующего содержания: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820 бюджетной программой 004 и бюджетными подпрограммами 011, 015, 028, 034, 049 и 055 следующего содержания: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Отдел культуры и спорта района (города областного значения)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Поддержка культурно-досуговой работы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005 и бюджетными подпрограммами 011, 015, 028 и 034 следующего содержания: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Обеспечение функционирования зоопарков и дендропарков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и бюджетными подпрограммами 011, 015, 028, 034, 049 и 055 следующего содержания: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Обеспечение сохранности историко-культурного наследия и доступа к ним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012 и бюджетными подпрограммами 011, 015, 028, 034 и 049 следующего содержания: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"012 Поддержка театрального и музыкального искусства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465 "Отдел физической культуры и спорта района (города областного значения)":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113 "Целевые текущие трансферты нижестоящим бюджетам":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819 "Отдел внутренней политики, культуры, развития языков и спорта района (города областного значения)":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"Развитие массового спорта и национальных видов спорта":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820 бюджетной программой 008 и бюджетными подпрограммами 011, 015, 028, 032, 034, 049 и 055 следующего содержания: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Отдел культуры и спорта района (города областного значения)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Развитие массового спорта и национальных видов спорта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010 и 011 и бюджетными подпрограммами 011, 015, 028, 034, 049 и 055 следующего содержания: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"010 Проведение спортивных соревнований на районном (города областного значения) уровне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Подготовка и участие членов сборных команд района (города областного значения) по различным видам спорта на областных спортивных соревнованиях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752 "Управление общественного развития области":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009 "Услуги по проведению государственной информационной политики" и 010 "Развитие государственного языка и других языков народа Казахстана":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820 бюджетной программой 006 и бюджетными подпрограммами 011, 015, 028, 034, 049 и 055 следующего содержания: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Отдел культуры и спорта района (города областного значения)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Функционирование районных (городских) библиотек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и бюджетными подпрограммами 011, 015, 028, 049 и 055 следующего содержания: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"007 Развитие государственного языка и других языков народа Казахстана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821 бюджетной программой 004 и бюджетными подпрограммами 011, 015, 028 и 049 следующего содержания: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"821 Отдел общественного развития района (города областного значения)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Услуги по проведению государственной информационной политики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пространство";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265 "Управление предпринимательства и промышленности области":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021 "Регулирование туристской деятельности":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514 бюджетными программами 001 и 003 и бюджетными подпрограммами 011, 015 и 055 следующего содержания: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"514 Управление туризма, внешних связей и креативной индустрии города республиканского значения, столицы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туризма, внешних связей и креативной индустрии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Регулирование туристской деятельности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 и 032 и бюджетными подпрограммами 011 и 015 следующего содержания: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Капитальные расходы государственного органа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457 "Отдел культуры, развития языков, физической культуры и спорта района (города областного значения)":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113 "Целевые текущие трансферты нижестоящим бюджетам":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478 "Отдел внутренней политики, культуры и развития языков района (города областного значения)":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113 "Целевые текущие трансферты нижестоящим бюджетам":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"055 За счет гарантированного трансферта из Национального Фонда Республики Казахстан";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752 "Управление общественного развития области":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"Изучение и анализ религиозной ситуации в регионе" и 113 "Целевые текущие трансферты нижестоящим бюджетам":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802 "Отдел культуры, физической культуры и спорта района (города областного значения)":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113 "Целевые текущие трансферты нижестоящим бюджетам":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819 "Отдел внутренней политики, культуры, развития языков и спорта района (города областного значения)":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113 "Целевые текущие трансферты нижестоящим бюджетам":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820 бюджетной программой 001 и бюджетными подпрограммами 011, 015, 028, 049 и 055 следующего содержания: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Отдел культуры и спорта района (города областного значения)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культуры, спорта и развития языков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и бюджетными подпрограммами 011, 015 и 028 следующего содержания: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и 032 и бюджетными подпрограммами 011, 015, 028, 034 и 049 следующего содержания: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Капитальные расходы государственного органа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пространство";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затраты";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113 и бюджетными подпрограммами 011, 015, 028, 032, 049 и 055 следующего содержания: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Целевые текущие трансферты нижестоящим бюджетам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114 и бюджетными подпрограммами 011, 015, 028 и 032 следующего содержания: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Целевые трансферты на развитие нижестоящим бюджетам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115, 116, 117, 118, 121, 123, 124, 127, 128, 133, 139, 165, 166, 167, 168 и 169 следующего содержания: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 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821 бюджетной программой 001 и бюджетными подпрограммами 011, 015, 028, 049 и 055 следующего содержания: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"821 Отдел общественного развития района (города областного значения)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и бюджетными подпрограммами 011, 015 и 028 следующего содержания: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Создание информационных систем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и бюджетными подпрограммами 011, 015, 028, 049 и 055 следующего содержания: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Реализация мероприятий в сфере молодежной политики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и бюджетными подпрограммами 011, 015, 028 и 049 следующего содержания: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"006 Капитальные расходы государственного органа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пространство";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и бюджетными подпрограммами 011, 015, 028, 034 и 049 следующего содержания: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Капитальные расходы подведомственных государственных учреждений и организаций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пространство";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текущих мероприятий за счет резерва Правительства Республики Казахстан на неотложные затраты";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113 и бюджетными подпрограммами 011, 015, 028, 032, 049 и 055 следующего содержания: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Целевые текущие трансферты нижестоящим бюджетам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За счет субвенций из республиканского бюджета на культуру, спорт, туризм и информационное пространство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114 и бюджетными подпрограммами 011, 015, 028 и 032 следующего содержания: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Целевые трансферты на развитие нижестоящим бюджетам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115, 116, 117, 118, 121, 123, 124, 127, 128, 133, 139, 165, 166, 167, 168 и 169 следующего содержания: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Целевые текущие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 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 Целевые трансферты на развитие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Проведение мероприятий, направленных на развитие за счет резерва Правительства Республики Казахстан на неотложные затраты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 Проведение текущих мероприятий за счет резерва на инициативы Президента Республики Казахстан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 Формирование или увеличение уставного капитала юридических лиц за счет резерва на инициативы Президента Республики Казахстан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Реализация бюджетных инвестиционных проектов за счет резерва на инициативы Президента Республики Казахстан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 Целевые текущие трансферты другим уровням государственного управления на проведение мероприятий за счет резерва на инициативы Президента Республики Казахстан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Целевые трансферты на развитие другим уровням государственного управления на проведение мероприятий за счет резерва на инициативы Президента Республики Казахстан";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019 "Развитие теплоэнергетической системы":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019 "Развитие теплоэнергетической системы":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"Развитие теплоэнергетической системы":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"Рыбное хозяйство":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700 бюджетной программой 034 и бюджетными подпрограммами 011 и 015 следующего содержания: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"700 Управление недропользования, окружающей среды и водных ресурсов области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034 Субсидирование повышения продуктивности и качества аквакультуры (рыбоводства), а также племенного рыбоводства 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"Земельные отношения":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351 "Управления земельных отношений города республиканского значения, столицы":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в области регулирования земельных отношений на территории города республиканского значения, столицы":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056 "Строительство приютов, пунктов временного содержания для домашних животных" и 057 "Содержание приютов, пунктов временного содержания для домашних животных":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011, 015 и 028 следующего содержания: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477 "Отдел сельского хозяйства и земельных отношений района (города областного значения)":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099 "Реализация мер по оказанию социальной поддержки специалистов":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051 следующего содержания: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"051 За счет субвенций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отношения";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719 "Управление ветеринарии области":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032 "Временное содержание безнадзорных и бродячих животных", 033 "Идентификация безнадзорных и бродячих животных", 034 "Вакцинация и стерилизация бродячих животных" и 035 "Идентификация домашних животных, владельцы которых относятся к социально уязвимым слоям населения":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011, 015 и 051 следующего содержания: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 За счет субвенций из республиканского бюджета на сельское, водное, лесное, рыбное хозяйство, особоохраняемые природные территории, охрану окружающей среды и животного мира, земельные отношения";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"Аппарат акима области":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"Обеспечение деятельности государственного учреждения "Центр информационных технологий"":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057 "Реализация мероприятий по социальной и инженерной инфраструктуре в сельских населенных пунктах в рамках проекта "Ауыл – Ел бесігі"":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048 и 053 следующего содержания: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За счет субвенций из республиканского бюджета на транспорт и коммуникации";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058 "Развитие социальной и инженерной инфраструктуры в сельских населенных пунктах в рамках проекта "Ауыл – Ел бесігі"":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053 следующего содержания: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"053 За счет субвенций из республиканского бюджета на транспорт и коммуникации";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064 "Развитие социальной и инженерной инфраструктуры в сельских населенных пунктах в рамках проекта "Ауыл-Ел бесігі"" и 085 "Реализация бюджетных инвестиционных проектов в малых и моногородах":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053 следующего содержания: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"053 За счет субвенций из республиканского бюджета на транспорт и коммуникации";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071 и бюджетными подпрограммами 011, 015, 032, 054 и 055 следующего содержания: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"071 Развитие социальной и инженерной инфраструктуры окраин городов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054 За счет субвенций из республиканского бюджета на прочие расходы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052 "Реализация мероприятий по социальной и инженерной инфраструктуре в сельских населенных пунктах в рамках проекта "Ауыл–Ел бесігі"":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048 и 053 следующего содержания: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За счет субвенций из республиканского бюджета на транспорт и коммуникации";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077 "Реализация мероприятий по социальной и инженерной инфраструктуре в сельских населенных пунктах в рамках проекта "Ауыл–Ел бесігі"":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048 и 053 следующего содержания: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За счет субвенций из республиканского бюджета на транспорт и коммуникации";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077 "Реализация мероприятий по социальной и инженерной инфраструктуре в сельских населенных пунктах в рамках проекта "Ауыл–Ел бесігі"":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048 и 053 следующего содержания: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За счет субвенций из республиканского бюджета на транспорт и коммуникации";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496 "Отдел жилищной инспекции и коммунального хозяйства района (города областного значения)":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079 "Развитие социальной и инженерной инфраструктуры в сельских населенных пунктах в рамках проекта "Ауыл–Ел бесігі"":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055 следующего содержания: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"055 За счет гарантированного трансферта из Национального Фонда Республики Казахстан";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043 "Реализация мер по содействию экономическому развитию регионов в рамках Государственной программы развития регионов до 2025 года":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032, 034, 048 и 052 следующего содержания: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044 "Развитие инженерной инфраструктуры в рамках Государственной программы развития регионов до 2025 года", 077 "Реализация мероприятий по социальной и инженерной инфраструктуре в сельских населенных пунктах в рамках проекта "Ауыл–Ел бесігі"" и 079 "Развитие социальной и инженерной инфраструктуры в сельских населенных пунктах в рамках проекта "Ауыл–Ел бесігі"":</w:t>
      </w:r>
    </w:p>
    <w:bookmarkEnd w:id="496"/>
    <w:bookmarkStart w:name="z50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034, 048 и 052 следующего содержания:</w:t>
      </w:r>
    </w:p>
    <w:bookmarkEnd w:id="497"/>
    <w:bookmarkStart w:name="z50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</w:t>
      </w:r>
    </w:p>
    <w:bookmarkEnd w:id="498"/>
    <w:bookmarkStart w:name="z50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За счет субвенций из республиканского бюджета на жилищно-коммунальное хозяйство</w:t>
      </w:r>
    </w:p>
    <w:bookmarkEnd w:id="499"/>
    <w:bookmarkStart w:name="z50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500"/>
    <w:bookmarkStart w:name="z50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820 и бюджетными программами 040 и 042 бюджетными подпрограммами 011, 015 и 028 следующего содержания:</w:t>
      </w:r>
    </w:p>
    <w:bookmarkEnd w:id="501"/>
    <w:bookmarkStart w:name="z50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"820 Отдел культуры и спорта района (города областного значения)</w:t>
      </w:r>
    </w:p>
    <w:bookmarkEnd w:id="502"/>
    <w:bookmarkStart w:name="z50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Реализация мер по содействию экономическому развитию регионов в рамках Государственной программы развития регионов до 2025 года</w:t>
      </w:r>
    </w:p>
    <w:bookmarkEnd w:id="503"/>
    <w:bookmarkStart w:name="z50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04"/>
    <w:bookmarkStart w:name="z50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05"/>
    <w:bookmarkStart w:name="z5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506"/>
    <w:bookmarkStart w:name="z51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042 Текущее обустройство моногородов</w:t>
      </w:r>
    </w:p>
    <w:bookmarkEnd w:id="507"/>
    <w:bookmarkStart w:name="z51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08"/>
    <w:bookmarkStart w:name="z5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09"/>
    <w:bookmarkStart w:name="z51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510"/>
    <w:bookmarkStart w:name="z51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052 и бюджетными подпрограммами 011, 015, 028, 032, 054 и 055 следующего содержания:</w:t>
      </w:r>
    </w:p>
    <w:bookmarkEnd w:id="511"/>
    <w:bookmarkStart w:name="z51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"052 Реализация мероприятий по социальной и инженерной инфраструктуре в сельских населенных пунктах в рамках проекта "Ауыл–Ел бесігі" </w:t>
      </w:r>
    </w:p>
    <w:bookmarkEnd w:id="512"/>
    <w:bookmarkStart w:name="z5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13"/>
    <w:bookmarkStart w:name="z5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14"/>
    <w:bookmarkStart w:name="z5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515"/>
    <w:bookmarkStart w:name="z5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516"/>
    <w:bookmarkStart w:name="z5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054 За счет субвенций из республиканского бюджета на прочие расходы</w:t>
      </w:r>
    </w:p>
    <w:bookmarkEnd w:id="517"/>
    <w:bookmarkStart w:name="z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518"/>
    <w:bookmarkStart w:name="z5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053 и бюджетными подпрограммами 011, 015, 028, 032 и 055 следующего содержания:</w:t>
      </w:r>
    </w:p>
    <w:bookmarkEnd w:id="519"/>
    <w:bookmarkStart w:name="z52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"053 Развитие социальной и инженерной инфраструктуры в сельских населенных пунктах в рамках проекта "Ауыл–Ел бесігі"</w:t>
      </w:r>
    </w:p>
    <w:bookmarkEnd w:id="520"/>
    <w:bookmarkStart w:name="z52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21"/>
    <w:bookmarkStart w:name="z5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22"/>
    <w:bookmarkStart w:name="z52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523"/>
    <w:bookmarkStart w:name="z52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524"/>
    <w:bookmarkStart w:name="z52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Казахстан";</w:t>
      </w:r>
    </w:p>
    <w:bookmarkEnd w:id="525"/>
    <w:bookmarkStart w:name="z53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065 и 096 и бюджетными подпрограммами 011, 015 и 028 следующего содержания:</w:t>
      </w:r>
    </w:p>
    <w:bookmarkEnd w:id="526"/>
    <w:bookmarkStart w:name="z53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</w:t>
      </w:r>
    </w:p>
    <w:bookmarkEnd w:id="527"/>
    <w:bookmarkStart w:name="z53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28"/>
    <w:bookmarkStart w:name="z53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29"/>
    <w:bookmarkStart w:name="z53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530"/>
    <w:bookmarkStart w:name="z53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531"/>
    <w:bookmarkStart w:name="z53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32"/>
    <w:bookmarkStart w:name="z53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33"/>
    <w:bookmarkStart w:name="z53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534"/>
    <w:bookmarkStart w:name="z53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821 бюджетными программами 065 и 096 и бюджетными подпрограммами 011, 015 и 028 следующего содержания:</w:t>
      </w:r>
    </w:p>
    <w:bookmarkEnd w:id="535"/>
    <w:bookmarkStart w:name="z54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"821 Отдел общественного развития района (города областного значения)</w:t>
      </w:r>
    </w:p>
    <w:bookmarkEnd w:id="536"/>
    <w:bookmarkStart w:name="z54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537"/>
    <w:bookmarkStart w:name="z54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38"/>
    <w:bookmarkStart w:name="z54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39"/>
    <w:bookmarkStart w:name="z54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540"/>
    <w:bookmarkStart w:name="z54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096 Выполнение государственных обязательств по проектам государственно-частного партнерства </w:t>
      </w:r>
    </w:p>
    <w:bookmarkEnd w:id="541"/>
    <w:bookmarkStart w:name="z54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</w:p>
    <w:bookmarkEnd w:id="542"/>
    <w:bookmarkStart w:name="z54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 </w:t>
      </w:r>
    </w:p>
    <w:bookmarkEnd w:id="543"/>
    <w:bookmarkStart w:name="z54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028 За счет трансфертов из областного бюджета"; </w:t>
      </w:r>
    </w:p>
    <w:bookmarkEnd w:id="544"/>
    <w:bookmarkStart w:name="z54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15 "Трансферты" </w:t>
      </w:r>
    </w:p>
    <w:bookmarkEnd w:id="545"/>
    <w:bookmarkStart w:name="z55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"Трансферты" </w:t>
      </w:r>
    </w:p>
    <w:bookmarkEnd w:id="546"/>
    <w:bookmarkStart w:name="z55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администраторам бюджетных программ 257 "Управление финансов области", 299 "Управление экономики и финансов области" и 751 "Управление финансов и государственных активов области":      </w:t>
      </w:r>
    </w:p>
    <w:bookmarkEnd w:id="547"/>
    <w:bookmarkStart w:name="z55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бюджетной программы 029 "Целевые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значения" изложить в следующей редакции:    </w:t>
      </w:r>
    </w:p>
    <w:bookmarkEnd w:id="548"/>
    <w:bookmarkStart w:name="z55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"029 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значения, а также по поручению Президента Республики Казахстан";   </w:t>
      </w:r>
    </w:p>
    <w:bookmarkEnd w:id="549"/>
    <w:bookmarkStart w:name="z55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подпрограммой 056 следующего содержания:  </w:t>
      </w:r>
    </w:p>
    <w:bookmarkEnd w:id="550"/>
    <w:bookmarkStart w:name="z55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"056 За счет субвенций ранее предусмотренные из вышестоящего бюджета". </w:t>
      </w:r>
    </w:p>
    <w:bookmarkEnd w:id="551"/>
    <w:bookmarkStart w:name="z55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52"/>
    <w:bookmarkStart w:name="z55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53"/>
    <w:bookmarkStart w:name="z55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554"/>
    <w:bookmarkStart w:name="z55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12 сентября 2022 года и подлежит официальному опубликованию.</w:t>
      </w:r>
    </w:p>
    <w:bookmarkEnd w:id="5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