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e16a" w14:textId="256e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29 ноября 2022 года № 1210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государственных доходов Министерства финансов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Комитет государственных доходов Министерства финансов Республики Казахстан (далее – Комитет) осуществляет в пределах компетенции центрального исполнительного органа регулятивные, реализационные и контрольные функции в сферах:";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почтовый индекс 010000, Республика Казахстан, город Астана, проспект Женіс, 11.";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369-1) следующего содержания: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"369-1) анализ и выявление системных проблем, поднимаемых заявителями;";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Комитета государственных доходов Министерства финансов Республики Казахстан: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Перечень государственных учреждений – территориальных органов Комитета государственных доходов Министерства финансов Республики Казахстан: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"223. Департамент государственных доходов по городу Астане Комитета государственных доходов Министерства финансов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Управление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Управление государственных доходов "Астана – жаңа қала" Департамента государственных доходов по городу Астане Комитета государственных доходов Министерства финансов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Управление государственных доходов по району Байқоныр Департамента государственных доходов по городу Астане Комитета государственных доходов Министерства финансов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Управление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Управление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Казахстан.".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(Жаналинов Д.Е.) в установленном законодательством Республики Казахстан порядке обеспечить: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–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